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D6" w:rsidRPr="00C20C31" w:rsidRDefault="00C20C31" w:rsidP="00C20C3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20C31">
        <w:rPr>
          <w:rFonts w:ascii="Times New Roman" w:hAnsi="Times New Roman"/>
          <w:sz w:val="28"/>
          <w:szCs w:val="28"/>
        </w:rPr>
        <w:t xml:space="preserve">Приложение </w:t>
      </w:r>
    </w:p>
    <w:p w:rsidR="00C20C31" w:rsidRPr="00C20C31" w:rsidRDefault="00C20C31" w:rsidP="00C20C3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20C31">
        <w:rPr>
          <w:rFonts w:ascii="Times New Roman" w:hAnsi="Times New Roman"/>
          <w:sz w:val="28"/>
          <w:szCs w:val="28"/>
        </w:rPr>
        <w:t xml:space="preserve">к приказу МАОУ СШ №8 </w:t>
      </w:r>
    </w:p>
    <w:p w:rsidR="00C20C31" w:rsidRPr="00C20C31" w:rsidRDefault="00C20C31" w:rsidP="00C20C3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20C31">
        <w:rPr>
          <w:rFonts w:ascii="Times New Roman" w:hAnsi="Times New Roman"/>
          <w:sz w:val="28"/>
          <w:szCs w:val="28"/>
        </w:rPr>
        <w:t>от 29.08.2017 №409-о</w:t>
      </w:r>
    </w:p>
    <w:p w:rsidR="00C20C31" w:rsidRDefault="00C20C31" w:rsidP="00C20C31">
      <w:pPr>
        <w:jc w:val="right"/>
      </w:pPr>
    </w:p>
    <w:p w:rsidR="00C20C31" w:rsidRPr="00540D51" w:rsidRDefault="00C20C31" w:rsidP="00C20C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0D51">
        <w:rPr>
          <w:rFonts w:ascii="Times New Roman" w:hAnsi="Times New Roman"/>
          <w:b/>
          <w:sz w:val="28"/>
          <w:szCs w:val="28"/>
        </w:rPr>
        <w:t>Список участников школьного этапа</w:t>
      </w:r>
    </w:p>
    <w:p w:rsidR="00C20C31" w:rsidRPr="00540D51" w:rsidRDefault="00C20C31" w:rsidP="00C20C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0D5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C20C31" w:rsidRPr="00540D51" w:rsidRDefault="00C20C31" w:rsidP="00C20C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C31" w:rsidRPr="00540D51" w:rsidRDefault="00C20C31" w:rsidP="00C20C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40D51">
        <w:rPr>
          <w:rFonts w:ascii="Times New Roman" w:hAnsi="Times New Roman"/>
          <w:sz w:val="28"/>
          <w:szCs w:val="28"/>
        </w:rPr>
        <w:t xml:space="preserve">Предмет: </w:t>
      </w:r>
      <w:r w:rsidRPr="00540D51">
        <w:rPr>
          <w:rFonts w:ascii="Times New Roman" w:hAnsi="Times New Roman"/>
          <w:b/>
          <w:sz w:val="28"/>
          <w:szCs w:val="28"/>
          <w:u w:val="single"/>
        </w:rPr>
        <w:t>Экология</w:t>
      </w:r>
    </w:p>
    <w:p w:rsidR="00C20C31" w:rsidRPr="00540D51" w:rsidRDefault="00C20C31" w:rsidP="00C20C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40D51">
        <w:rPr>
          <w:rFonts w:ascii="Times New Roman" w:hAnsi="Times New Roman"/>
          <w:sz w:val="28"/>
          <w:szCs w:val="28"/>
        </w:rPr>
        <w:t xml:space="preserve">Дата проведения: </w:t>
      </w:r>
      <w:r w:rsidRPr="00540D51">
        <w:rPr>
          <w:rFonts w:ascii="Times New Roman" w:hAnsi="Times New Roman"/>
          <w:b/>
          <w:sz w:val="28"/>
          <w:szCs w:val="28"/>
          <w:u w:val="single"/>
        </w:rPr>
        <w:t>25.09.2017</w:t>
      </w:r>
    </w:p>
    <w:p w:rsidR="00C20C31" w:rsidRPr="00540D51" w:rsidRDefault="00C20C31" w:rsidP="00C20C3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540D51"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540D5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C20C31" w:rsidRPr="00540D51" w:rsidRDefault="00C20C31" w:rsidP="00C20C31">
      <w:pPr>
        <w:pStyle w:val="a3"/>
        <w:rPr>
          <w:rFonts w:ascii="Times New Roman" w:hAnsi="Times New Roman"/>
          <w:sz w:val="28"/>
          <w:szCs w:val="28"/>
        </w:rPr>
      </w:pPr>
      <w:r w:rsidRPr="00540D51"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540D51">
        <w:rPr>
          <w:rFonts w:ascii="Times New Roman" w:hAnsi="Times New Roman"/>
          <w:b/>
          <w:sz w:val="28"/>
          <w:szCs w:val="28"/>
          <w:u w:val="single"/>
        </w:rPr>
        <w:t>кабинет 14</w:t>
      </w:r>
    </w:p>
    <w:p w:rsidR="00C20C31" w:rsidRPr="00540D51" w:rsidRDefault="00C20C31" w:rsidP="00C20C31">
      <w:pPr>
        <w:pStyle w:val="a3"/>
        <w:rPr>
          <w:rFonts w:ascii="Times New Roman" w:hAnsi="Times New Roman"/>
          <w:sz w:val="28"/>
          <w:szCs w:val="28"/>
        </w:rPr>
      </w:pPr>
    </w:p>
    <w:p w:rsidR="0038634F" w:rsidRPr="00540D51" w:rsidRDefault="0038634F" w:rsidP="00C20C31">
      <w:pPr>
        <w:pStyle w:val="a3"/>
        <w:rPr>
          <w:rFonts w:ascii="Times New Roman" w:hAnsi="Times New Roman"/>
          <w:sz w:val="28"/>
          <w:szCs w:val="28"/>
        </w:rPr>
        <w:sectPr w:rsidR="0038634F" w:rsidRPr="00540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C31" w:rsidRPr="00540D51" w:rsidRDefault="00C20C31" w:rsidP="00C20C31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lastRenderedPageBreak/>
        <w:t>Участники:</w:t>
      </w:r>
    </w:p>
    <w:p w:rsidR="0038634F" w:rsidRPr="00540D51" w:rsidRDefault="0038634F" w:rsidP="00C20C31">
      <w:pPr>
        <w:pStyle w:val="a3"/>
        <w:rPr>
          <w:rFonts w:ascii="Times New Roman" w:hAnsi="Times New Roman"/>
          <w:sz w:val="20"/>
          <w:szCs w:val="20"/>
        </w:rPr>
        <w:sectPr w:rsidR="0038634F" w:rsidRPr="00540D51" w:rsidSect="00271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lastRenderedPageBreak/>
        <w:t>Артамонов Данила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Алешина Ксения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Бородина Тамара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Доронина Екатерина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Новиков Артем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Сироткин Иван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t>Каретникова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Алена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Шигаева Милана – 8б</w:t>
      </w:r>
    </w:p>
    <w:p w:rsidR="00A80789" w:rsidRPr="00540D51" w:rsidRDefault="00A80789" w:rsidP="00617F55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Александрова Яна – 8в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Королева Вероника – 8в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Назаров Сергей – 8в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t>Синицина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Алина – 8в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Солодов Никита – 8в</w:t>
      </w:r>
    </w:p>
    <w:p w:rsidR="00C20C31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Федотова Дарья – 8в</w:t>
      </w:r>
      <w:r w:rsidR="00C20C31" w:rsidRPr="00540D51">
        <w:rPr>
          <w:rFonts w:ascii="Times New Roman" w:hAnsi="Times New Roman"/>
          <w:sz w:val="20"/>
          <w:szCs w:val="20"/>
        </w:rPr>
        <w:t xml:space="preserve"> 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lastRenderedPageBreak/>
        <w:t>Джумаев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0D51">
        <w:rPr>
          <w:rFonts w:ascii="Times New Roman" w:hAnsi="Times New Roman"/>
          <w:sz w:val="20"/>
          <w:szCs w:val="20"/>
        </w:rPr>
        <w:t>Умар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– 9а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t>Шурганова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Дарья – 9а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Анисимов Никита – 9б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t>Неводова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Екатерина – 9б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Кузнецова Екатерина – 9б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Антропова Анастасия – 9в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Грачев Григорий – 9в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Горохов Егор – 9в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Голубков Максим – 9в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Екатерина – 9в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t>Хнуева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Марина – 9в</w:t>
      </w:r>
    </w:p>
    <w:p w:rsidR="0038634F" w:rsidRPr="00540D51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r w:rsidRPr="00540D51">
        <w:rPr>
          <w:rFonts w:ascii="Times New Roman" w:hAnsi="Times New Roman"/>
          <w:sz w:val="20"/>
          <w:szCs w:val="20"/>
        </w:rPr>
        <w:t>Чернигина Дарья – 9в</w:t>
      </w:r>
    </w:p>
    <w:p w:rsidR="0038634F" w:rsidRDefault="0038634F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40D51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540D51">
        <w:rPr>
          <w:rFonts w:ascii="Times New Roman" w:hAnsi="Times New Roman"/>
          <w:sz w:val="20"/>
          <w:szCs w:val="20"/>
        </w:rPr>
        <w:t xml:space="preserve"> Наталья – 9в</w:t>
      </w:r>
    </w:p>
    <w:p w:rsidR="00017050" w:rsidRPr="00017050" w:rsidRDefault="00017050" w:rsidP="00617F55">
      <w:pPr>
        <w:pStyle w:val="a3"/>
        <w:rPr>
          <w:rFonts w:ascii="Times New Roman" w:hAnsi="Times New Roman"/>
          <w:b/>
          <w:sz w:val="20"/>
          <w:szCs w:val="20"/>
          <w:lang w:val="en-US"/>
        </w:rPr>
      </w:pPr>
      <w:r w:rsidRPr="00017050">
        <w:rPr>
          <w:rFonts w:ascii="Times New Roman" w:hAnsi="Times New Roman"/>
          <w:b/>
          <w:sz w:val="20"/>
          <w:szCs w:val="20"/>
        </w:rPr>
        <w:t>ИТОГО – 27 человек</w:t>
      </w:r>
    </w:p>
    <w:p w:rsidR="00271FE0" w:rsidRPr="00017050" w:rsidRDefault="00271FE0" w:rsidP="0038634F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271FE0" w:rsidRPr="00017050" w:rsidSect="00271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1FE0" w:rsidRDefault="00271FE0">
      <w:pPr>
        <w:rPr>
          <w:rFonts w:ascii="Times New Roman" w:hAnsi="Times New Roman"/>
          <w:b/>
          <w:sz w:val="28"/>
          <w:szCs w:val="28"/>
        </w:rPr>
      </w:pPr>
      <w:r w:rsidRPr="00017050"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38634F" w:rsidRPr="00C20C31" w:rsidRDefault="0038634F" w:rsidP="003863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38634F" w:rsidRDefault="0038634F" w:rsidP="003863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38634F" w:rsidRDefault="0038634F" w:rsidP="003863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34F" w:rsidRPr="00C20C31" w:rsidRDefault="0038634F" w:rsidP="0038634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Обществознание</w:t>
      </w:r>
    </w:p>
    <w:p w:rsidR="0038634F" w:rsidRPr="00C20C31" w:rsidRDefault="0038634F" w:rsidP="0038634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656E8B">
        <w:rPr>
          <w:rFonts w:ascii="Times New Roman" w:hAnsi="Times New Roman"/>
          <w:b/>
          <w:sz w:val="28"/>
          <w:szCs w:val="28"/>
          <w:u w:val="single"/>
        </w:rPr>
        <w:t>27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.09.2017</w:t>
      </w:r>
    </w:p>
    <w:p w:rsidR="0038634F" w:rsidRPr="00C20C31" w:rsidRDefault="0038634F" w:rsidP="0038634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38634F" w:rsidRDefault="0038634F" w:rsidP="003863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36, 37, 39</w:t>
      </w:r>
    </w:p>
    <w:p w:rsidR="0038634F" w:rsidRPr="0038634F" w:rsidRDefault="0038634F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271FE0" w:rsidRDefault="00271FE0" w:rsidP="0038634F">
      <w:pPr>
        <w:pStyle w:val="a3"/>
        <w:rPr>
          <w:rFonts w:ascii="Times New Roman" w:hAnsi="Times New Roman"/>
          <w:sz w:val="20"/>
          <w:szCs w:val="20"/>
        </w:rPr>
        <w:sectPr w:rsidR="00271FE0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lastRenderedPageBreak/>
        <w:t>Участники: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Густова Маргарита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Изосимова Валерия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Культина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Дарья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Меднова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Екатерина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Федотова Анна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Шамонин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Глеб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Шувалдин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Дмитрий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Юсупова Алина – 5а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Карасев Андрей – 5б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Лобанов Кирилл – 5б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Майоров Антон – 5б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Сенчук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Никита – 5б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Буданов Даниил – 5в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Казанцева Виктория – 5в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Королева Елена – 5в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Ангелина – 5в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Злата – 6а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Гладкова Александра – 6а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Мария – 6а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Юхименко Яна – 6а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Рогонова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Полина – 6а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Чаднова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Виктория – 6а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Астафьева Александра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Бабенкова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Екатерина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Бородуля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Надежда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Вяткин Илья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Густова Мария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Дурандина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Юлия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Исакова Ксения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Марочкин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Максим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Милейка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Алена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Митькин Захар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Ксения – 6б</w:t>
      </w:r>
    </w:p>
    <w:p w:rsidR="00617F55" w:rsidRPr="00271FE0" w:rsidRDefault="00617F55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Панфилов Валерий – 6б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Масленников Ярослав – 6в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Седова Алина – 6в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Горбенко Екатерина – 6в</w:t>
      </w:r>
    </w:p>
    <w:p w:rsidR="0038634F" w:rsidRPr="00271FE0" w:rsidRDefault="0038634F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Водопьянов Олег – 6в</w:t>
      </w:r>
    </w:p>
    <w:p w:rsidR="0038634F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Лосева Анна – 6в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Евдокимова Олеся – 6в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Бондаренко Кирилл – 6в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Праслова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Ульяна – 6в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Маринычева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Ксения – 6в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Моргунов Антон – 7а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Бушуев Дмитрий – 7а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lastRenderedPageBreak/>
        <w:t>Москаленко Сергей – 7а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Москаленко Артем – 7а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Кобликов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Иван – 7а</w:t>
      </w:r>
    </w:p>
    <w:p w:rsidR="00651E4C" w:rsidRPr="00271FE0" w:rsidRDefault="00651E4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Киреев Денис – 7а</w:t>
      </w:r>
    </w:p>
    <w:p w:rsidR="00651E4C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Капралова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Анастасия – 7а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Ефимова Елена – 7а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Троицкая Ангелина – 7а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Сапелкин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Алексей – 7а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Кузниченко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Майя – 7а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Скворцов Петр – 7б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Рыжакова Елизавета – 7б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Виноградова Елизавета – 7б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Шичкина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Светлана – 7б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Чубаркина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Марина – 7б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Степанова Юлия – 7б</w:t>
      </w:r>
    </w:p>
    <w:p w:rsidR="00651E4C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Голубев Алексей – 7б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Сайгин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Алексей – 7б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Тюрина Кристина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Молодкина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Елизавета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Костин Егор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Романова Анастасия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Рогожин Артем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Арзамаскин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Дмитрий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Левкович Юлия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Смирнова Анастасия – 7в</w:t>
      </w:r>
      <w:r w:rsidRPr="00271FE0">
        <w:rPr>
          <w:rFonts w:ascii="Times New Roman" w:hAnsi="Times New Roman"/>
          <w:sz w:val="20"/>
          <w:szCs w:val="20"/>
        </w:rPr>
        <w:br/>
        <w:t>Баков Артем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Чайкин Тимофей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Тулупова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Кристина – 7в</w:t>
      </w:r>
    </w:p>
    <w:p w:rsidR="00DD2417" w:rsidRPr="00271FE0" w:rsidRDefault="00DD2417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Блага Марина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Волкова Ангелина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Егорова Светлана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Зеленова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Татьяна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Котов Данила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Мельникова Анастасия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Молчанова Юлия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Фадеев Алексей – 8а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Алешина Ксения – 8б</w:t>
      </w:r>
    </w:p>
    <w:p w:rsidR="002B2D2E" w:rsidRPr="00271FE0" w:rsidRDefault="002B2D2E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 xml:space="preserve">Артамонов </w:t>
      </w:r>
      <w:r w:rsidR="0089327C" w:rsidRPr="00271FE0">
        <w:rPr>
          <w:rFonts w:ascii="Times New Roman" w:hAnsi="Times New Roman"/>
          <w:sz w:val="20"/>
          <w:szCs w:val="20"/>
        </w:rPr>
        <w:t>Данила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Бородина Тамара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Доронина Екатерина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Каретникова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Алена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Кораблев Дмитрий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Лебедев Никита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Милейка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Андрей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Новиков Артем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Рыжов Илья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Сироткин Иван – 8б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 xml:space="preserve">Шигаева Милана -8б 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Александрова Яна -8в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Королева Вероника – 8в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Нарышкин Павел – 8в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Наумов Никита – 8в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Федотова Дарья – 8в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Кравченко Алина – 9а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Жаворонкова Елизавета – 9а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Аладьина Кристина - 9а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Шиляков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Сергей – 9а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Пичужкин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Никита – 9а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Мария – 9б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Лукоянова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Анна – 9б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Грачев Григорий – 9в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Наталья – 9в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Сычева Анастасия – 9в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Голубков Максим – 9в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Ермолаев Данила -9в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Гладкова Алена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Королева Елена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Харламова Ксения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Дуничева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Юлия - 10а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Прохорова Анастасия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Булыгина Арина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Патокин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Даниил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Ибадуллаев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FE0">
        <w:rPr>
          <w:rFonts w:ascii="Times New Roman" w:hAnsi="Times New Roman"/>
          <w:sz w:val="20"/>
          <w:szCs w:val="20"/>
        </w:rPr>
        <w:t>Умид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-10а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Троилова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Юлия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Поляков Алексей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lastRenderedPageBreak/>
        <w:t>Гудков Дмитрий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Хашимова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Эвелина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Холин Сергей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Солодовников Артем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Городенкова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Виктория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Полюшков Александр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Богданова Елена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Бокотова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Анна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Уханова Анастасия – 10а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Куприянов Кирилл – 10б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Поляков Владислав – 10б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Карелин Илья – 10б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Туранский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Матвей – 10б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Стоянов Никита – 10б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Капралова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Римма – 11а</w:t>
      </w:r>
    </w:p>
    <w:p w:rsidR="0089327C" w:rsidRPr="00271FE0" w:rsidRDefault="0089327C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Пургина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Юлия – </w:t>
      </w:r>
      <w:proofErr w:type="gramStart"/>
      <w:r w:rsidRPr="00271FE0">
        <w:rPr>
          <w:rFonts w:ascii="Times New Roman" w:hAnsi="Times New Roman"/>
          <w:sz w:val="20"/>
          <w:szCs w:val="20"/>
        </w:rPr>
        <w:t>11</w:t>
      </w:r>
      <w:proofErr w:type="gramEnd"/>
      <w:r w:rsidRPr="00271FE0">
        <w:rPr>
          <w:rFonts w:ascii="Times New Roman" w:hAnsi="Times New Roman"/>
          <w:sz w:val="20"/>
          <w:szCs w:val="20"/>
        </w:rPr>
        <w:t xml:space="preserve"> а</w:t>
      </w:r>
    </w:p>
    <w:p w:rsidR="0089327C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Большакова лилия – 11а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Абросимова Ксения – 11а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 xml:space="preserve">Рыжова Кристина – </w:t>
      </w:r>
      <w:proofErr w:type="gramStart"/>
      <w:r w:rsidRPr="00271FE0">
        <w:rPr>
          <w:rFonts w:ascii="Times New Roman" w:hAnsi="Times New Roman"/>
          <w:sz w:val="20"/>
          <w:szCs w:val="20"/>
        </w:rPr>
        <w:t>11</w:t>
      </w:r>
      <w:proofErr w:type="gramEnd"/>
      <w:r w:rsidRPr="00271FE0">
        <w:rPr>
          <w:rFonts w:ascii="Times New Roman" w:hAnsi="Times New Roman"/>
          <w:sz w:val="20"/>
          <w:szCs w:val="20"/>
        </w:rPr>
        <w:t xml:space="preserve"> а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Мудрак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Екатерина – </w:t>
      </w:r>
      <w:proofErr w:type="gramStart"/>
      <w:r w:rsidRPr="00271FE0">
        <w:rPr>
          <w:rFonts w:ascii="Times New Roman" w:hAnsi="Times New Roman"/>
          <w:sz w:val="20"/>
          <w:szCs w:val="20"/>
        </w:rPr>
        <w:t>11</w:t>
      </w:r>
      <w:proofErr w:type="gramEnd"/>
      <w:r w:rsidRPr="00271FE0">
        <w:rPr>
          <w:rFonts w:ascii="Times New Roman" w:hAnsi="Times New Roman"/>
          <w:sz w:val="20"/>
          <w:szCs w:val="20"/>
        </w:rPr>
        <w:t xml:space="preserve"> а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Кузьмин Юрий – 11а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Палаш Алина – 11а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Потапов Александр – 11б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Федосеева Мария – 11б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Андреев Савва – 11 б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Крылов Сергей – 11б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Платонова Алена – 11б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Козина Полина – 11 б</w:t>
      </w:r>
    </w:p>
    <w:p w:rsidR="00656E8B" w:rsidRPr="00271FE0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Скворцов Владимир – 11б</w:t>
      </w:r>
    </w:p>
    <w:p w:rsidR="00271FE0" w:rsidRDefault="00271FE0">
      <w:pPr>
        <w:rPr>
          <w:rFonts w:ascii="Times New Roman" w:hAnsi="Times New Roman"/>
          <w:sz w:val="28"/>
          <w:szCs w:val="28"/>
        </w:rPr>
        <w:sectPr w:rsidR="00271FE0" w:rsidSect="00271F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6E8B" w:rsidRDefault="00656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656E8B" w:rsidRPr="00C20C31" w:rsidRDefault="00656E8B" w:rsidP="00656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656E8B" w:rsidRDefault="00656E8B" w:rsidP="00656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656E8B" w:rsidRDefault="00656E8B" w:rsidP="00656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6E8B" w:rsidRPr="00C20C31" w:rsidRDefault="00656E8B" w:rsidP="00656E8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</w:p>
    <w:p w:rsidR="00656E8B" w:rsidRPr="00C20C31" w:rsidRDefault="00656E8B" w:rsidP="00656E8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02.10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656E8B" w:rsidRPr="00C20C31" w:rsidRDefault="00656E8B" w:rsidP="00656E8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656E8B" w:rsidRDefault="00656E8B" w:rsidP="00656E8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38</w:t>
      </w:r>
    </w:p>
    <w:p w:rsidR="00656E8B" w:rsidRDefault="00656E8B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656E8B" w:rsidRDefault="00656E8B" w:rsidP="003863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511BE1" w:rsidRDefault="00511BE1" w:rsidP="0038634F">
      <w:pPr>
        <w:pStyle w:val="a3"/>
        <w:rPr>
          <w:rFonts w:ascii="Times New Roman" w:hAnsi="Times New Roman"/>
          <w:sz w:val="28"/>
          <w:szCs w:val="28"/>
        </w:rPr>
        <w:sectPr w:rsidR="00511BE1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E8B" w:rsidRPr="00511BE1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lastRenderedPageBreak/>
        <w:t>Павлинова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Мария – 6а</w:t>
      </w:r>
    </w:p>
    <w:p w:rsidR="00656E8B" w:rsidRPr="00511BE1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Рогонова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Полина – 6а</w:t>
      </w:r>
    </w:p>
    <w:p w:rsidR="00656E8B" w:rsidRPr="00511BE1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Гладкова Александра – 6а</w:t>
      </w:r>
    </w:p>
    <w:p w:rsidR="00656E8B" w:rsidRPr="00511BE1" w:rsidRDefault="00656E8B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Дороничева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Виктория – 6а</w:t>
      </w:r>
    </w:p>
    <w:p w:rsidR="00656E8B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Злата – 6а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Вяткин Илья -6б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Густова Мария – 6б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Марочкин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Максим – 6б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Милейка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Алена – 6б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Панфилов Валерий – 6б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Лосева Анна – 6в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Степанов Владислав – 6в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Карпич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Иван – 6в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Праслова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Ульяна – 6в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Водопьянов Олег – 6в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Кобликов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Иван – 7а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Матагова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Кристина – 7а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Рыбкин Никита – 7а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Ефремова Кристина – 7а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Топорчикова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Виктория – 7а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Скворцов Петр -7б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Голубев Алексей – 7б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Шичкина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Светлана – 7б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Трофимова Мария – 7б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Премышев Егор – 7б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Мастеренко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Глеб – 7в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Романова Екатерина – 7в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Молодкина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Елизавета – 7в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Кочкуров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Артем – 7в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Путцева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Кристина – 7в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Белов Николай – 8а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Жаренов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Максим – 8а 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Блага Марина – 8а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Поликов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Богдан – 8а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Егорова Светлана – 8а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Алешина Ксения – 8б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Бородина Тамара – 8б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Рогонов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Илья – 8б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Лебедев Никита – 8б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Кораблев Дмитрий – 8б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lastRenderedPageBreak/>
        <w:t>Александрова Яна – 8в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Федотова Дарья – 8в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Колосова Алена – 8в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Кочина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Дарья – 8в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Стачев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Денис – 8в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Шурганова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Дарья -9а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Масленникова Дарья – 9а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Кравченко Алина – 9а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Ежов Антон – 9а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Бакулина Софья – 9а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Кузнецова Екатерина – 9б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Мария – 9б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Анисимов Никита – 9б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Неводова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Екатерина – 9б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Федулов Сергей – 9б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Антропова Анастасия – 9в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Хнуева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Марина – 9в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Екатерина – 9в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Наталья – 9в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Горохов Егор – 9в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Харламова Ксения – 10а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Полюшков Александр – 10а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Солодовников Артем – 10а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Дуничева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Юлия – 10а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Городенкова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Виктория – 10а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Волков Иван – 10б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Поляков Владислав – 01б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Карелин Илья – 10б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Петров Никита – 10б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Туранский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Матвей – 10б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Иванова Юлия – 11а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Кузьмин Юрий – 11а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Шалашов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Александр – 11а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Игнатьев Александр – 11а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Мудрак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Екатерина – 11а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Скворцов Владимир – 11б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Шопин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Денис – 11б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Крылов Сергей – 11б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Федосеева Мария – 11б</w:t>
      </w:r>
    </w:p>
    <w:p w:rsidR="001E4F8F" w:rsidRPr="00511BE1" w:rsidRDefault="001E4F8F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Филиппова Екатерина -11б</w:t>
      </w:r>
    </w:p>
    <w:p w:rsidR="00511BE1" w:rsidRDefault="00511BE1">
      <w:pPr>
        <w:rPr>
          <w:rFonts w:ascii="Times New Roman" w:hAnsi="Times New Roman"/>
          <w:sz w:val="28"/>
          <w:szCs w:val="28"/>
        </w:rPr>
        <w:sectPr w:rsidR="00511BE1" w:rsidSect="00511B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1BE1" w:rsidRDefault="00511B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11BE1" w:rsidRPr="00C20C31" w:rsidRDefault="00511BE1" w:rsidP="00511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511BE1" w:rsidRDefault="00511BE1" w:rsidP="00511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511BE1" w:rsidRDefault="00511BE1" w:rsidP="00511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BE1" w:rsidRPr="00C20C31" w:rsidRDefault="00511BE1" w:rsidP="00511B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Хими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я</w:t>
      </w:r>
    </w:p>
    <w:p w:rsidR="00511BE1" w:rsidRPr="00C20C31" w:rsidRDefault="00511BE1" w:rsidP="00511B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03.10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511BE1" w:rsidRPr="00C20C31" w:rsidRDefault="00511BE1" w:rsidP="00511B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511BE1" w:rsidRDefault="00511BE1" w:rsidP="00511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кабинет 3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1E4F8F" w:rsidRDefault="001E4F8F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511BE1" w:rsidRDefault="00511BE1" w:rsidP="003863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511BE1" w:rsidRDefault="00511BE1" w:rsidP="0038634F">
      <w:pPr>
        <w:pStyle w:val="a3"/>
        <w:rPr>
          <w:rFonts w:ascii="Times New Roman" w:hAnsi="Times New Roman"/>
          <w:sz w:val="20"/>
          <w:szCs w:val="20"/>
        </w:rPr>
        <w:sectPr w:rsidR="00511BE1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lastRenderedPageBreak/>
        <w:t>Блага Марина – 8а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Волкова Ангелина – 8а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Поликов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Богдан – 8а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Алешина Ксения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Бородина Тамара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Рогонов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Илья -8б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Сидорович Денис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Лебедев Никита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Новиков Артем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Артамонов Данила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Кораблев Дмитрий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Сироткин Иван – 8б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Александрова Яна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Федотова Дарья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Колосова Алена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Самотохина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Анна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Чучадеева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Мария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Королева Вероника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Солодов Никита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Стачев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Денис – 8в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Бакулина Софья – 9а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Ежов Антон – 9а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Жаворонкова Елизавета – 9а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Кравченко Алина – 9а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Курсакова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Диана – 9а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Масленникова Дарья – 9а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Михайлина Ева – 9а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Шурганова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Дарья -9а</w:t>
      </w:r>
    </w:p>
    <w:p w:rsidR="00271FE0" w:rsidRPr="00511BE1" w:rsidRDefault="00271FE0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Мария – 9б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Кузнецова Екатерина – 9б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Анисимов Никита – 9б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Зинева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София -9б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Колесов Алексей – 9б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Малов Александр – 9б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Скворцов Владимир -11б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Потапов Александр – 11б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Андреев Савва – 11б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Костенко Алена – 11б</w:t>
      </w:r>
    </w:p>
    <w:p w:rsidR="00511BE1" w:rsidRPr="00511BE1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Филиппова Екатерина – 11б</w:t>
      </w:r>
    </w:p>
    <w:p w:rsidR="00511BE1" w:rsidRDefault="00511BE1">
      <w:pPr>
        <w:rPr>
          <w:rFonts w:ascii="Times New Roman" w:hAnsi="Times New Roman"/>
          <w:sz w:val="28"/>
          <w:szCs w:val="28"/>
        </w:rPr>
        <w:sectPr w:rsidR="00511BE1" w:rsidSect="00511B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1BE1" w:rsidRDefault="00511B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11BE1" w:rsidRPr="00C20C31" w:rsidRDefault="00511BE1" w:rsidP="00511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511BE1" w:rsidRDefault="00511BE1" w:rsidP="00511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511BE1" w:rsidRDefault="00511BE1" w:rsidP="00511B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1BE1" w:rsidRPr="00C20C31" w:rsidRDefault="00511BE1" w:rsidP="00511B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Истор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511BE1" w:rsidRPr="00C20C31" w:rsidRDefault="00511BE1" w:rsidP="00511B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04.10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511BE1" w:rsidRPr="00C20C31" w:rsidRDefault="00511BE1" w:rsidP="00511BE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511BE1" w:rsidRDefault="00511BE1" w:rsidP="00511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36, 37, 39</w:t>
      </w:r>
    </w:p>
    <w:p w:rsidR="00511BE1" w:rsidRDefault="00511BE1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511BE1" w:rsidRDefault="00511BE1" w:rsidP="003863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AE0B96" w:rsidRDefault="00AE0B96" w:rsidP="0038634F">
      <w:pPr>
        <w:pStyle w:val="a3"/>
        <w:rPr>
          <w:rFonts w:ascii="Times New Roman" w:hAnsi="Times New Roman"/>
          <w:sz w:val="20"/>
          <w:szCs w:val="20"/>
        </w:rPr>
        <w:sectPr w:rsidR="00AE0B96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BE1" w:rsidRPr="00AE0B96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lastRenderedPageBreak/>
        <w:t>Абросимов Егор – 5а</w:t>
      </w:r>
    </w:p>
    <w:p w:rsidR="00511BE1" w:rsidRPr="00AE0B96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Гавшева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Ульяна – 5а</w:t>
      </w:r>
    </w:p>
    <w:p w:rsidR="00511BE1" w:rsidRPr="00AE0B96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Густова Маргарита – 5а</w:t>
      </w:r>
    </w:p>
    <w:p w:rsidR="00511BE1" w:rsidRPr="00AE0B96" w:rsidRDefault="00511BE1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Зуйков Егор – 5а</w:t>
      </w:r>
    </w:p>
    <w:p w:rsidR="00511BE1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Изосимова Валерия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Коженов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Семен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Культина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Дарья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Лушин Егор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Меднова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Екатерина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Федотова Анна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Шамонин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Глеб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Шувалдин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Дмитрий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Юсупова Алина – 5а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Карасев Андрей – 5б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Лобанов Кирилл – 5б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Майоров Антон – 5б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Сенчук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Никита – 5б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Алексеев Алексей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Буданов Даниил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Грачев Алексей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Егоров Иван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Казанцева Виктория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Князькина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Анна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Королева Елена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Леднев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Иван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Ткаченко Дарья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Ангелина – 5в</w:t>
      </w:r>
    </w:p>
    <w:p w:rsidR="00DE5CC5" w:rsidRPr="00AE0B96" w:rsidRDefault="00DE5CC5" w:rsidP="0038634F">
      <w:pPr>
        <w:pStyle w:val="a3"/>
        <w:rPr>
          <w:rFonts w:ascii="Times New Roman" w:hAnsi="Times New Roman"/>
          <w:sz w:val="20"/>
          <w:szCs w:val="20"/>
        </w:rPr>
      </w:pP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Злата – 6а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Гладкова Александра – 6а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Мария – 6а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Рогонова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Полина – 6а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Чаднова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Виктория – 6а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Милейка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Алена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Дурандина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Юлия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Вяткин Илья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Ксения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Астафьева Александра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Бабенкова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Екатерина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Митькин Захар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Панфилов Валерий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Густова Мария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Бородуля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Надежда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Марочкин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Максим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Исакова Ксения – 6б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Чегодаев Владислав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lastRenderedPageBreak/>
        <w:t>Карпич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Иван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Степанов Владислав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Седова Алина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Горбенко Екатерина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Водопьянов Олег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Лосева Анна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Праслова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Ульяна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Маринычева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Ксения – 6в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Шахин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Иван – 7а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Москаленко Сергей – 7а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Москаленко Артем – 7а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Кобликов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Иван – 7а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Киреев Денис – 7а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Троицкая Ангелина – 7а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Сапелкин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Алексей – 7а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Скворцов Петр – 7б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Сайгин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Алексей – 7б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Виноградова Елизавета – 7б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Голубков Алексей – 7б</w:t>
      </w:r>
    </w:p>
    <w:p w:rsidR="00DE5CC5" w:rsidRPr="00AE0B96" w:rsidRDefault="00DE5CC5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Казаков Евгений – 7б</w:t>
      </w:r>
    </w:p>
    <w:p w:rsidR="00DE5CC5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Шичкина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Светлана – 7б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Путцева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Кристина – 7в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Лукичева Татьяна – 7в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Парфенов Иван – 7в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Смирнова Анастасия -7в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Чайкин Тимофей – 7в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Громова Анастасия – 8а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Егорова Светлана – 8а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Жаренов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Максим – 8а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Зеленова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Татьяна – 8а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Мельникова Анастасия – 8а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Молчанова Юлия – 8а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Алешина Ксения – 8б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Новиков Артем – 8б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Шигаева Милана -  8б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Рогонов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Илья – 8б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Сироткин Иван – 8б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Лебедев Никита – 8б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Артамонов Данила – 8б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Александрова Яна – 8в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Федотова Дарья – 8в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Жаворонкова Елизавета – 9а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lastRenderedPageBreak/>
        <w:t>Котов Максим – 9в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Лапкин Игорь – 9в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Токарев Евгений – 9в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Гладкова Алена – 10а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Гудков Дмитрий – 10а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Полюшков Александр – 10а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Поляков Алексей – 10а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lastRenderedPageBreak/>
        <w:t>Солодовников Артем – 10а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Харламова Ксения -10а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Холин Сергей – 10а</w:t>
      </w:r>
    </w:p>
    <w:p w:rsidR="00734D56" w:rsidRPr="00AE0B96" w:rsidRDefault="00734D56" w:rsidP="00DE5CC5">
      <w:pPr>
        <w:pStyle w:val="a3"/>
        <w:rPr>
          <w:rFonts w:ascii="Times New Roman" w:hAnsi="Times New Roman"/>
          <w:sz w:val="20"/>
          <w:szCs w:val="20"/>
        </w:rPr>
      </w:pPr>
    </w:p>
    <w:p w:rsidR="00734D56" w:rsidRPr="00AE0B96" w:rsidRDefault="00AE0B96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Пургина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Юлия – 11а</w:t>
      </w:r>
    </w:p>
    <w:p w:rsidR="00AE0B96" w:rsidRPr="00AE0B96" w:rsidRDefault="00AE0B9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Большакова Лилия – 11а</w:t>
      </w:r>
    </w:p>
    <w:p w:rsidR="00AE0B96" w:rsidRPr="00AE0B96" w:rsidRDefault="00AE0B96" w:rsidP="00DE5CC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Кузьмин Юрий – 11а</w:t>
      </w:r>
    </w:p>
    <w:p w:rsidR="00AE0B96" w:rsidRPr="00AE0B96" w:rsidRDefault="00AE0B96" w:rsidP="00DE5CC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Капралова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Римма – 11а</w:t>
      </w:r>
    </w:p>
    <w:p w:rsidR="00AE0B96" w:rsidRDefault="00AE0B96" w:rsidP="00DE5CC5">
      <w:pPr>
        <w:pStyle w:val="a3"/>
        <w:rPr>
          <w:rFonts w:ascii="Times New Roman" w:hAnsi="Times New Roman"/>
          <w:sz w:val="28"/>
          <w:szCs w:val="28"/>
        </w:rPr>
        <w:sectPr w:rsidR="00AE0B96" w:rsidSect="00AE0B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0B96" w:rsidRDefault="00AE0B96" w:rsidP="00DE5CC5">
      <w:pPr>
        <w:pStyle w:val="a3"/>
        <w:rPr>
          <w:rFonts w:ascii="Times New Roman" w:hAnsi="Times New Roman"/>
          <w:sz w:val="28"/>
          <w:szCs w:val="28"/>
        </w:rPr>
      </w:pPr>
    </w:p>
    <w:p w:rsidR="00511BE1" w:rsidRDefault="00511BE1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271FE0" w:rsidRDefault="00271FE0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89327C" w:rsidRDefault="0089327C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89327C" w:rsidRDefault="0089327C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38634F" w:rsidRDefault="0038634F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38634F" w:rsidRPr="0038634F" w:rsidRDefault="0038634F" w:rsidP="0038634F">
      <w:pPr>
        <w:pStyle w:val="a3"/>
        <w:rPr>
          <w:rFonts w:ascii="Times New Roman" w:hAnsi="Times New Roman"/>
          <w:sz w:val="28"/>
          <w:szCs w:val="28"/>
        </w:rPr>
      </w:pPr>
    </w:p>
    <w:p w:rsidR="0038634F" w:rsidRDefault="0038634F" w:rsidP="0038634F">
      <w:pPr>
        <w:pStyle w:val="a3"/>
      </w:pPr>
      <w:r w:rsidRPr="0038634F">
        <w:rPr>
          <w:rFonts w:ascii="Times New Roman" w:hAnsi="Times New Roman"/>
          <w:sz w:val="28"/>
          <w:szCs w:val="28"/>
        </w:rPr>
        <w:br w:type="page"/>
      </w:r>
    </w:p>
    <w:p w:rsidR="00AE0B96" w:rsidRPr="00C20C31" w:rsidRDefault="00AE0B96" w:rsidP="00AE0B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AE0B96" w:rsidRDefault="00AE0B96" w:rsidP="00AE0B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AE0B96" w:rsidRDefault="00AE0B96" w:rsidP="00AE0B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B96" w:rsidRPr="00C20C31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Pr="00AE0B96">
        <w:rPr>
          <w:rFonts w:ascii="Times New Roman" w:hAnsi="Times New Roman"/>
          <w:b/>
          <w:sz w:val="28"/>
          <w:szCs w:val="28"/>
          <w:u w:val="single"/>
        </w:rPr>
        <w:t>Математика</w:t>
      </w:r>
    </w:p>
    <w:p w:rsidR="00AE0B96" w:rsidRPr="00C20C31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05.10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AE0B96" w:rsidRPr="00C20C31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AE0B96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32, 33, 40</w:t>
      </w:r>
    </w:p>
    <w:p w:rsidR="00AE0B96" w:rsidRDefault="00AE0B96" w:rsidP="00AE0B96">
      <w:pPr>
        <w:pStyle w:val="a3"/>
        <w:rPr>
          <w:rFonts w:ascii="Times New Roman" w:hAnsi="Times New Roman"/>
          <w:sz w:val="28"/>
          <w:szCs w:val="28"/>
        </w:rPr>
      </w:pPr>
    </w:p>
    <w:p w:rsidR="00AE0B96" w:rsidRDefault="00AE0B96" w:rsidP="00AE0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C6110A" w:rsidRDefault="00C6110A" w:rsidP="001E1188">
      <w:pPr>
        <w:pStyle w:val="a3"/>
        <w:rPr>
          <w:rFonts w:ascii="Times New Roman" w:hAnsi="Times New Roman"/>
          <w:sz w:val="20"/>
          <w:szCs w:val="20"/>
        </w:rPr>
        <w:sectPr w:rsidR="00C6110A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E1188">
        <w:rPr>
          <w:rFonts w:ascii="Times New Roman" w:hAnsi="Times New Roman"/>
          <w:sz w:val="20"/>
          <w:szCs w:val="20"/>
        </w:rPr>
        <w:lastRenderedPageBreak/>
        <w:t>Доморощенов</w:t>
      </w:r>
      <w:proofErr w:type="spellEnd"/>
      <w:r w:rsidRPr="001E1188">
        <w:rPr>
          <w:rFonts w:ascii="Times New Roman" w:hAnsi="Times New Roman"/>
          <w:sz w:val="20"/>
          <w:szCs w:val="20"/>
        </w:rPr>
        <w:t xml:space="preserve"> Никита </w:t>
      </w:r>
      <w:r>
        <w:rPr>
          <w:rFonts w:ascii="Times New Roman" w:hAnsi="Times New Roman"/>
          <w:sz w:val="20"/>
          <w:szCs w:val="20"/>
        </w:rPr>
        <w:t>– 4а</w:t>
      </w:r>
      <w:r w:rsidRPr="001E1188">
        <w:rPr>
          <w:rFonts w:ascii="Times New Roman" w:hAnsi="Times New Roman"/>
          <w:sz w:val="20"/>
          <w:szCs w:val="20"/>
        </w:rPr>
        <w:br/>
        <w:t>Кузнецова Виктория</w:t>
      </w:r>
      <w:r>
        <w:rPr>
          <w:rFonts w:ascii="Times New Roman" w:hAnsi="Times New Roman"/>
          <w:sz w:val="20"/>
          <w:szCs w:val="20"/>
        </w:rPr>
        <w:t xml:space="preserve"> – 4а</w:t>
      </w:r>
      <w:r w:rsidRPr="001E1188">
        <w:rPr>
          <w:rFonts w:ascii="Times New Roman" w:hAnsi="Times New Roman"/>
          <w:sz w:val="20"/>
          <w:szCs w:val="20"/>
        </w:rPr>
        <w:t xml:space="preserve"> </w:t>
      </w: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r w:rsidRPr="001E1188">
        <w:rPr>
          <w:rFonts w:ascii="Times New Roman" w:hAnsi="Times New Roman"/>
          <w:sz w:val="20"/>
          <w:szCs w:val="20"/>
        </w:rPr>
        <w:t>Осминина Марина</w:t>
      </w:r>
      <w:r>
        <w:rPr>
          <w:rFonts w:ascii="Times New Roman" w:hAnsi="Times New Roman"/>
          <w:sz w:val="20"/>
          <w:szCs w:val="20"/>
        </w:rPr>
        <w:t xml:space="preserve"> – 4а</w:t>
      </w:r>
      <w:r w:rsidRPr="001E1188">
        <w:rPr>
          <w:rFonts w:ascii="Times New Roman" w:hAnsi="Times New Roman"/>
          <w:sz w:val="20"/>
          <w:szCs w:val="20"/>
        </w:rPr>
        <w:br/>
        <w:t>Сазанов Дмитрий</w:t>
      </w:r>
      <w:r>
        <w:rPr>
          <w:rFonts w:ascii="Times New Roman" w:hAnsi="Times New Roman"/>
          <w:sz w:val="20"/>
          <w:szCs w:val="20"/>
        </w:rPr>
        <w:t xml:space="preserve"> – 4а</w:t>
      </w:r>
      <w:r w:rsidRPr="001E1188">
        <w:rPr>
          <w:rFonts w:ascii="Times New Roman" w:hAnsi="Times New Roman"/>
          <w:sz w:val="20"/>
          <w:szCs w:val="20"/>
        </w:rPr>
        <w:br/>
        <w:t>Терентьев Матвей</w:t>
      </w:r>
      <w:r>
        <w:rPr>
          <w:rFonts w:ascii="Times New Roman" w:hAnsi="Times New Roman"/>
          <w:sz w:val="20"/>
          <w:szCs w:val="20"/>
        </w:rPr>
        <w:t xml:space="preserve"> – 4а</w:t>
      </w:r>
      <w:r w:rsidRPr="001E1188">
        <w:rPr>
          <w:rFonts w:ascii="Times New Roman" w:hAnsi="Times New Roman"/>
          <w:sz w:val="20"/>
          <w:szCs w:val="20"/>
        </w:rPr>
        <w:br/>
      </w: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Каклеев</w:t>
      </w:r>
      <w:proofErr w:type="spellEnd"/>
      <w:r>
        <w:rPr>
          <w:rFonts w:ascii="Times New Roman" w:hAnsi="Times New Roman"/>
          <w:sz w:val="20"/>
          <w:szCs w:val="20"/>
        </w:rPr>
        <w:t xml:space="preserve"> Артем – 4б</w:t>
      </w: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Бабенышев</w:t>
      </w:r>
      <w:proofErr w:type="spellEnd"/>
      <w:r>
        <w:rPr>
          <w:rFonts w:ascii="Times New Roman" w:hAnsi="Times New Roman"/>
          <w:sz w:val="20"/>
          <w:szCs w:val="20"/>
        </w:rPr>
        <w:t xml:space="preserve"> Алексей – 4б</w:t>
      </w: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Суворов Матвей – 4б</w:t>
      </w: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Маслова Людмила – 4б</w:t>
      </w: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Скворцов Николай – 4б</w:t>
      </w:r>
    </w:p>
    <w:p w:rsidR="001E1188" w:rsidRDefault="001E1188" w:rsidP="001E1188">
      <w:pPr>
        <w:pStyle w:val="a3"/>
        <w:rPr>
          <w:rFonts w:ascii="Times New Roman" w:hAnsi="Times New Roman"/>
          <w:sz w:val="20"/>
          <w:szCs w:val="20"/>
        </w:rPr>
      </w:pP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 w:rsidRPr="001E1188">
        <w:rPr>
          <w:rFonts w:ascii="Times New Roman" w:hAnsi="Times New Roman"/>
          <w:sz w:val="20"/>
          <w:szCs w:val="20"/>
        </w:rPr>
        <w:t>Белов Илья</w:t>
      </w:r>
      <w:r>
        <w:rPr>
          <w:rFonts w:ascii="Times New Roman" w:hAnsi="Times New Roman"/>
          <w:sz w:val="20"/>
          <w:szCs w:val="20"/>
        </w:rPr>
        <w:t xml:space="preserve"> – 4в</w:t>
      </w:r>
      <w:r w:rsidRPr="001E1188">
        <w:rPr>
          <w:rFonts w:ascii="Times New Roman" w:hAnsi="Times New Roman"/>
          <w:sz w:val="20"/>
          <w:szCs w:val="20"/>
        </w:rPr>
        <w:t xml:space="preserve"> </w:t>
      </w:r>
      <w:r w:rsidR="001E1188" w:rsidRPr="001E1188">
        <w:rPr>
          <w:rFonts w:ascii="Times New Roman" w:hAnsi="Times New Roman"/>
          <w:sz w:val="20"/>
          <w:szCs w:val="20"/>
        </w:rPr>
        <w:br/>
      </w:r>
      <w:r w:rsidRPr="001E1188">
        <w:rPr>
          <w:rFonts w:ascii="Times New Roman" w:hAnsi="Times New Roman"/>
          <w:sz w:val="20"/>
          <w:szCs w:val="20"/>
        </w:rPr>
        <w:t>Кравченко Софья</w:t>
      </w:r>
      <w:r>
        <w:rPr>
          <w:rFonts w:ascii="Times New Roman" w:hAnsi="Times New Roman"/>
          <w:sz w:val="20"/>
          <w:szCs w:val="20"/>
        </w:rPr>
        <w:t xml:space="preserve"> – 4в</w:t>
      </w:r>
      <w:r w:rsidR="001E1188" w:rsidRPr="001E1188">
        <w:rPr>
          <w:rFonts w:ascii="Times New Roman" w:hAnsi="Times New Roman"/>
          <w:sz w:val="20"/>
          <w:szCs w:val="20"/>
        </w:rPr>
        <w:br/>
      </w:r>
      <w:proofErr w:type="spellStart"/>
      <w:r w:rsidR="00E7022A">
        <w:rPr>
          <w:rFonts w:ascii="Times New Roman" w:hAnsi="Times New Roman"/>
          <w:sz w:val="20"/>
          <w:szCs w:val="20"/>
        </w:rPr>
        <w:t>Морсков</w:t>
      </w:r>
      <w:proofErr w:type="spellEnd"/>
      <w:r w:rsidR="00E7022A">
        <w:rPr>
          <w:rFonts w:ascii="Times New Roman" w:hAnsi="Times New Roman"/>
          <w:sz w:val="20"/>
          <w:szCs w:val="20"/>
        </w:rPr>
        <w:t xml:space="preserve"> Дмитрий</w:t>
      </w:r>
      <w:r>
        <w:rPr>
          <w:rFonts w:ascii="Times New Roman" w:hAnsi="Times New Roman"/>
          <w:sz w:val="20"/>
          <w:szCs w:val="20"/>
        </w:rPr>
        <w:t xml:space="preserve"> – 4в</w:t>
      </w:r>
      <w:r w:rsidRPr="001E1188">
        <w:rPr>
          <w:rFonts w:ascii="Times New Roman" w:hAnsi="Times New Roman"/>
          <w:sz w:val="20"/>
          <w:szCs w:val="20"/>
        </w:rPr>
        <w:t xml:space="preserve"> </w:t>
      </w:r>
    </w:p>
    <w:p w:rsidR="00077D1C" w:rsidRDefault="001E1188" w:rsidP="001E1188">
      <w:pPr>
        <w:pStyle w:val="a3"/>
        <w:rPr>
          <w:rFonts w:ascii="Times New Roman" w:hAnsi="Times New Roman"/>
          <w:sz w:val="20"/>
          <w:szCs w:val="20"/>
        </w:rPr>
      </w:pPr>
      <w:r w:rsidRPr="001E1188">
        <w:rPr>
          <w:rFonts w:ascii="Times New Roman" w:hAnsi="Times New Roman"/>
          <w:sz w:val="20"/>
          <w:szCs w:val="20"/>
        </w:rPr>
        <w:t>Пестова Ульяна</w:t>
      </w:r>
      <w:r w:rsidR="00077D1C">
        <w:rPr>
          <w:rFonts w:ascii="Times New Roman" w:hAnsi="Times New Roman"/>
          <w:sz w:val="20"/>
          <w:szCs w:val="20"/>
        </w:rPr>
        <w:t xml:space="preserve"> – 4в</w:t>
      </w:r>
      <w:r w:rsidRPr="001E1188">
        <w:rPr>
          <w:rFonts w:ascii="Times New Roman" w:hAnsi="Times New Roman"/>
          <w:sz w:val="20"/>
          <w:szCs w:val="20"/>
        </w:rPr>
        <w:br/>
      </w:r>
      <w:proofErr w:type="spellStart"/>
      <w:r w:rsidRPr="001E1188">
        <w:rPr>
          <w:rFonts w:ascii="Times New Roman" w:hAnsi="Times New Roman"/>
          <w:sz w:val="20"/>
          <w:szCs w:val="20"/>
        </w:rPr>
        <w:t>Хорошолова</w:t>
      </w:r>
      <w:proofErr w:type="spellEnd"/>
      <w:r w:rsidRPr="001E1188">
        <w:rPr>
          <w:rFonts w:ascii="Times New Roman" w:hAnsi="Times New Roman"/>
          <w:sz w:val="20"/>
          <w:szCs w:val="20"/>
        </w:rPr>
        <w:t xml:space="preserve"> Руслана</w:t>
      </w:r>
      <w:r w:rsidR="00077D1C">
        <w:rPr>
          <w:rFonts w:ascii="Times New Roman" w:hAnsi="Times New Roman"/>
          <w:sz w:val="20"/>
          <w:szCs w:val="20"/>
        </w:rPr>
        <w:t xml:space="preserve"> – 4в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Гавшева</w:t>
      </w:r>
      <w:proofErr w:type="spellEnd"/>
      <w:r>
        <w:rPr>
          <w:rFonts w:ascii="Times New Roman" w:hAnsi="Times New Roman"/>
          <w:sz w:val="20"/>
          <w:szCs w:val="20"/>
        </w:rPr>
        <w:t xml:space="preserve"> Ульяна 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 Ярослав 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Густова Маргарита–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Дорогавцев</w:t>
      </w:r>
      <w:proofErr w:type="spellEnd"/>
      <w:r>
        <w:rPr>
          <w:rFonts w:ascii="Times New Roman" w:hAnsi="Times New Roman"/>
          <w:sz w:val="20"/>
          <w:szCs w:val="20"/>
        </w:rPr>
        <w:t xml:space="preserve"> Артем–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Замотин</w:t>
      </w:r>
      <w:proofErr w:type="spellEnd"/>
      <w:r>
        <w:rPr>
          <w:rFonts w:ascii="Times New Roman" w:hAnsi="Times New Roman"/>
          <w:sz w:val="20"/>
          <w:szCs w:val="20"/>
        </w:rPr>
        <w:t xml:space="preserve"> Максим–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Малинина Олеся–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Меднова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Екатерина–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Шамонин</w:t>
      </w:r>
      <w:proofErr w:type="spellEnd"/>
      <w:r>
        <w:rPr>
          <w:rFonts w:ascii="Times New Roman" w:hAnsi="Times New Roman"/>
          <w:sz w:val="20"/>
          <w:szCs w:val="20"/>
        </w:rPr>
        <w:t xml:space="preserve"> Глеб– 5а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Шувалдин</w:t>
      </w:r>
      <w:proofErr w:type="spellEnd"/>
      <w:r>
        <w:rPr>
          <w:rFonts w:ascii="Times New Roman" w:hAnsi="Times New Roman"/>
          <w:sz w:val="20"/>
          <w:szCs w:val="20"/>
        </w:rPr>
        <w:t xml:space="preserve"> Дмитрий– 5а </w:t>
      </w:r>
    </w:p>
    <w:p w:rsidR="006C275D" w:rsidRDefault="006C275D" w:rsidP="001E1188">
      <w:pPr>
        <w:pStyle w:val="a3"/>
        <w:rPr>
          <w:rFonts w:ascii="Times New Roman" w:hAnsi="Times New Roman"/>
          <w:sz w:val="20"/>
          <w:szCs w:val="20"/>
        </w:rPr>
      </w:pPr>
    </w:p>
    <w:p w:rsidR="00ED2C7B" w:rsidRDefault="00ED2C7B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Горбунов Никита – 5б</w:t>
      </w:r>
    </w:p>
    <w:p w:rsidR="00ED2C7B" w:rsidRDefault="00ED2C7B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Данилин Иван – 5б</w:t>
      </w:r>
    </w:p>
    <w:p w:rsidR="00ED2C7B" w:rsidRDefault="00ED2C7B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Лобанов Кирилл – 5б</w:t>
      </w:r>
    </w:p>
    <w:p w:rsidR="00ED2C7B" w:rsidRDefault="00ED2C7B" w:rsidP="001E118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Майоров Антон – 5б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>Буданов Дани</w:t>
      </w:r>
      <w:r>
        <w:rPr>
          <w:rFonts w:ascii="Times New Roman" w:hAnsi="Times New Roman"/>
          <w:sz w:val="20"/>
          <w:szCs w:val="20"/>
        </w:rPr>
        <w:t>и</w:t>
      </w:r>
      <w:r w:rsidRPr="00077D1C">
        <w:rPr>
          <w:rFonts w:ascii="Times New Roman" w:hAnsi="Times New Roman"/>
          <w:sz w:val="20"/>
          <w:szCs w:val="20"/>
        </w:rPr>
        <w:t xml:space="preserve">л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 xml:space="preserve">Герасимов Максим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 xml:space="preserve">Грачёв Алексей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>Демакова Юля</w:t>
      </w:r>
      <w:r w:rsidR="00C6110A">
        <w:rPr>
          <w:rFonts w:ascii="Times New Roman" w:hAnsi="Times New Roman"/>
          <w:sz w:val="20"/>
          <w:szCs w:val="20"/>
        </w:rPr>
        <w:t>– 5в</w:t>
      </w:r>
      <w:r w:rsidRPr="001E1188">
        <w:rPr>
          <w:rFonts w:ascii="Times New Roman" w:hAnsi="Times New Roman"/>
          <w:sz w:val="20"/>
          <w:szCs w:val="20"/>
        </w:rPr>
        <w:br/>
      </w:r>
      <w:r w:rsidRPr="00077D1C">
        <w:rPr>
          <w:rFonts w:ascii="Times New Roman" w:hAnsi="Times New Roman"/>
          <w:sz w:val="20"/>
          <w:szCs w:val="20"/>
        </w:rPr>
        <w:t xml:space="preserve">Егоров Иван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м</w:t>
      </w:r>
      <w:r w:rsidRPr="00077D1C">
        <w:rPr>
          <w:rFonts w:ascii="Times New Roman" w:hAnsi="Times New Roman"/>
          <w:sz w:val="20"/>
          <w:szCs w:val="20"/>
        </w:rPr>
        <w:t>урин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Никита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 xml:space="preserve">Казанцева Виктория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</w:t>
      </w:r>
      <w:r w:rsidRPr="00077D1C">
        <w:rPr>
          <w:rFonts w:ascii="Times New Roman" w:hAnsi="Times New Roman"/>
          <w:sz w:val="20"/>
          <w:szCs w:val="20"/>
        </w:rPr>
        <w:t>нязькина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Анна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Леднёв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Иван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Маклакова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Валерия</w:t>
      </w:r>
      <w:r w:rsidR="00C6110A">
        <w:rPr>
          <w:rFonts w:ascii="Times New Roman" w:hAnsi="Times New Roman"/>
          <w:sz w:val="20"/>
          <w:szCs w:val="20"/>
        </w:rPr>
        <w:t>– 5в</w:t>
      </w:r>
      <w:r w:rsidRPr="00077D1C">
        <w:rPr>
          <w:rFonts w:ascii="Times New Roman" w:hAnsi="Times New Roman"/>
          <w:sz w:val="20"/>
          <w:szCs w:val="20"/>
        </w:rPr>
        <w:t xml:space="preserve"> </w:t>
      </w:r>
    </w:p>
    <w:p w:rsidR="00077D1C" w:rsidRDefault="00077D1C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</w:t>
      </w:r>
      <w:r w:rsidRPr="00077D1C">
        <w:rPr>
          <w:rFonts w:ascii="Times New Roman" w:hAnsi="Times New Roman"/>
          <w:sz w:val="20"/>
          <w:szCs w:val="20"/>
        </w:rPr>
        <w:t>ала</w:t>
      </w:r>
      <w:r>
        <w:rPr>
          <w:rFonts w:ascii="Times New Roman" w:hAnsi="Times New Roman"/>
          <w:sz w:val="20"/>
          <w:szCs w:val="20"/>
        </w:rPr>
        <w:t>шова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Ангелина </w:t>
      </w:r>
      <w:r w:rsidR="00C6110A">
        <w:rPr>
          <w:rFonts w:ascii="Times New Roman" w:hAnsi="Times New Roman"/>
          <w:sz w:val="20"/>
          <w:szCs w:val="20"/>
        </w:rPr>
        <w:t>– 5в</w:t>
      </w:r>
    </w:p>
    <w:p w:rsidR="00C6110A" w:rsidRDefault="00C6110A" w:rsidP="001E1188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Астафьева </w:t>
      </w:r>
      <w:r>
        <w:rPr>
          <w:rFonts w:ascii="Times New Roman" w:hAnsi="Times New Roman"/>
          <w:sz w:val="20"/>
          <w:szCs w:val="20"/>
        </w:rPr>
        <w:t>Александра – 6б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Дурандина</w:t>
      </w:r>
      <w:r w:rsidRPr="00C6110A">
        <w:rPr>
          <w:rFonts w:ascii="Times New Roman" w:hAnsi="Times New Roman"/>
          <w:sz w:val="20"/>
          <w:szCs w:val="20"/>
        </w:rPr>
        <w:t>Юля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6б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Милейка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110A">
        <w:rPr>
          <w:rFonts w:ascii="Times New Roman" w:hAnsi="Times New Roman"/>
          <w:sz w:val="20"/>
          <w:szCs w:val="20"/>
        </w:rPr>
        <w:t xml:space="preserve">Алёна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6б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Водопьянов Олег</w:t>
      </w:r>
      <w:r w:rsidRPr="00C611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6в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t>Гуничева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Виктория </w:t>
      </w:r>
      <w:r>
        <w:rPr>
          <w:rFonts w:ascii="Times New Roman" w:hAnsi="Times New Roman"/>
          <w:sz w:val="20"/>
          <w:szCs w:val="20"/>
        </w:rPr>
        <w:t>– 6в</w:t>
      </w:r>
    </w:p>
    <w:p w:rsidR="00C6110A" w:rsidRP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lastRenderedPageBreak/>
        <w:t>Карпич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Иван</w:t>
      </w:r>
      <w:r>
        <w:rPr>
          <w:rFonts w:ascii="Times New Roman" w:hAnsi="Times New Roman"/>
          <w:sz w:val="20"/>
          <w:szCs w:val="20"/>
        </w:rPr>
        <w:t>– 6в</w:t>
      </w:r>
      <w:r w:rsidRPr="00C6110A">
        <w:rPr>
          <w:rFonts w:ascii="Times New Roman" w:hAnsi="Times New Roman"/>
          <w:sz w:val="20"/>
          <w:szCs w:val="20"/>
        </w:rPr>
        <w:tab/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Лосева Анна </w:t>
      </w:r>
      <w:r>
        <w:rPr>
          <w:rFonts w:ascii="Times New Roman" w:hAnsi="Times New Roman"/>
          <w:sz w:val="20"/>
          <w:szCs w:val="20"/>
        </w:rPr>
        <w:t>– 6в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t>Маринычева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Ксения</w:t>
      </w:r>
      <w:r>
        <w:rPr>
          <w:rFonts w:ascii="Times New Roman" w:hAnsi="Times New Roman"/>
          <w:sz w:val="20"/>
          <w:szCs w:val="20"/>
        </w:rPr>
        <w:t>– 6в</w:t>
      </w:r>
      <w:r w:rsidRPr="00C6110A">
        <w:rPr>
          <w:rFonts w:ascii="Times New Roman" w:hAnsi="Times New Roman"/>
          <w:sz w:val="20"/>
          <w:szCs w:val="20"/>
        </w:rPr>
        <w:t xml:space="preserve"> 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t>Ревин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Иван </w:t>
      </w:r>
      <w:r>
        <w:rPr>
          <w:rFonts w:ascii="Times New Roman" w:hAnsi="Times New Roman"/>
          <w:sz w:val="20"/>
          <w:szCs w:val="20"/>
        </w:rPr>
        <w:t>– 6в</w:t>
      </w:r>
    </w:p>
    <w:p w:rsidR="00C6110A" w:rsidRP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>Степанов Владислав</w:t>
      </w:r>
      <w:r>
        <w:rPr>
          <w:rFonts w:ascii="Times New Roman" w:hAnsi="Times New Roman"/>
          <w:sz w:val="20"/>
          <w:szCs w:val="20"/>
        </w:rPr>
        <w:t>– 6в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>Чегодаев Владислав</w:t>
      </w:r>
      <w:r>
        <w:rPr>
          <w:rFonts w:ascii="Times New Roman" w:hAnsi="Times New Roman"/>
          <w:sz w:val="20"/>
          <w:szCs w:val="20"/>
        </w:rPr>
        <w:t>– 6в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Моргунов Антон </w:t>
      </w:r>
      <w:r>
        <w:rPr>
          <w:rFonts w:ascii="Times New Roman" w:hAnsi="Times New Roman"/>
          <w:sz w:val="20"/>
          <w:szCs w:val="20"/>
        </w:rPr>
        <w:t>– 7а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Матагова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110A">
        <w:rPr>
          <w:rFonts w:ascii="Times New Roman" w:hAnsi="Times New Roman"/>
          <w:sz w:val="20"/>
          <w:szCs w:val="20"/>
        </w:rPr>
        <w:t xml:space="preserve">Кристина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7а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Мичкина</w:t>
      </w:r>
      <w:r w:rsidRPr="00C6110A">
        <w:rPr>
          <w:rFonts w:ascii="Times New Roman" w:hAnsi="Times New Roman"/>
          <w:sz w:val="20"/>
          <w:szCs w:val="20"/>
        </w:rPr>
        <w:t xml:space="preserve"> Светлана</w:t>
      </w:r>
      <w:r>
        <w:rPr>
          <w:rFonts w:ascii="Times New Roman" w:hAnsi="Times New Roman"/>
          <w:sz w:val="20"/>
          <w:szCs w:val="20"/>
        </w:rPr>
        <w:t xml:space="preserve"> – 7б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t>Сайгин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110A">
        <w:rPr>
          <w:rFonts w:ascii="Times New Roman" w:hAnsi="Times New Roman"/>
          <w:sz w:val="20"/>
          <w:szCs w:val="20"/>
        </w:rPr>
        <w:t xml:space="preserve">Алексей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Скворцов </w:t>
      </w:r>
      <w:proofErr w:type="gramStart"/>
      <w:r w:rsidRPr="00C6110A">
        <w:rPr>
          <w:rFonts w:ascii="Times New Roman" w:hAnsi="Times New Roman"/>
          <w:sz w:val="20"/>
          <w:szCs w:val="20"/>
        </w:rPr>
        <w:t xml:space="preserve">Пётр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1E118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t>Моло</w:t>
      </w:r>
      <w:r>
        <w:rPr>
          <w:rFonts w:ascii="Times New Roman" w:hAnsi="Times New Roman"/>
          <w:sz w:val="20"/>
          <w:szCs w:val="20"/>
        </w:rPr>
        <w:t>дки</w:t>
      </w:r>
      <w:r w:rsidRPr="00C6110A">
        <w:rPr>
          <w:rFonts w:ascii="Times New Roman" w:hAnsi="Times New Roman"/>
          <w:sz w:val="20"/>
          <w:szCs w:val="20"/>
        </w:rPr>
        <w:t>на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110A">
        <w:rPr>
          <w:rFonts w:ascii="Times New Roman" w:hAnsi="Times New Roman"/>
          <w:sz w:val="20"/>
          <w:szCs w:val="20"/>
        </w:rPr>
        <w:t xml:space="preserve">Лиза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7в</w:t>
      </w:r>
    </w:p>
    <w:p w:rsidR="00C6110A" w:rsidRDefault="00C6110A" w:rsidP="001E1188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Романова </w:t>
      </w:r>
      <w:proofErr w:type="gramStart"/>
      <w:r w:rsidRPr="00C6110A">
        <w:rPr>
          <w:rFonts w:ascii="Times New Roman" w:hAnsi="Times New Roman"/>
          <w:sz w:val="20"/>
          <w:szCs w:val="20"/>
        </w:rPr>
        <w:t>Кат</w:t>
      </w:r>
      <w:r>
        <w:rPr>
          <w:rFonts w:ascii="Times New Roman" w:hAnsi="Times New Roman"/>
          <w:sz w:val="20"/>
          <w:szCs w:val="20"/>
        </w:rPr>
        <w:t>я</w:t>
      </w:r>
      <w:r w:rsidRPr="00C6110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7в</w:t>
      </w:r>
    </w:p>
    <w:p w:rsidR="00C6110A" w:rsidRDefault="00C6110A" w:rsidP="001E1188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Чайкин </w:t>
      </w:r>
      <w:proofErr w:type="gramStart"/>
      <w:r w:rsidRPr="00C6110A">
        <w:rPr>
          <w:rFonts w:ascii="Times New Roman" w:hAnsi="Times New Roman"/>
          <w:sz w:val="20"/>
          <w:szCs w:val="20"/>
        </w:rPr>
        <w:t xml:space="preserve">Тимофей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7в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r w:rsidRPr="006C275D">
        <w:rPr>
          <w:rFonts w:ascii="Times New Roman" w:hAnsi="Times New Roman"/>
          <w:sz w:val="20"/>
          <w:szCs w:val="20"/>
        </w:rPr>
        <w:t xml:space="preserve">Белов Николай </w:t>
      </w:r>
      <w:r>
        <w:rPr>
          <w:rFonts w:ascii="Times New Roman" w:hAnsi="Times New Roman"/>
          <w:sz w:val="20"/>
          <w:szCs w:val="20"/>
        </w:rPr>
        <w:t>– 8а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6C275D">
        <w:rPr>
          <w:rFonts w:ascii="Times New Roman" w:hAnsi="Times New Roman"/>
          <w:sz w:val="20"/>
          <w:szCs w:val="20"/>
        </w:rPr>
        <w:t>Жар</w:t>
      </w:r>
      <w:r>
        <w:rPr>
          <w:rFonts w:ascii="Times New Roman" w:hAnsi="Times New Roman"/>
          <w:sz w:val="20"/>
          <w:szCs w:val="20"/>
        </w:rPr>
        <w:t>е</w:t>
      </w:r>
      <w:r w:rsidRPr="006C275D">
        <w:rPr>
          <w:rFonts w:ascii="Times New Roman" w:hAnsi="Times New Roman"/>
          <w:sz w:val="20"/>
          <w:szCs w:val="20"/>
        </w:rPr>
        <w:t>нов</w:t>
      </w:r>
      <w:proofErr w:type="spellEnd"/>
      <w:r w:rsidRPr="006C275D">
        <w:rPr>
          <w:rFonts w:ascii="Times New Roman" w:hAnsi="Times New Roman"/>
          <w:sz w:val="20"/>
          <w:szCs w:val="20"/>
        </w:rPr>
        <w:t xml:space="preserve"> Максим </w:t>
      </w:r>
      <w:r>
        <w:rPr>
          <w:rFonts w:ascii="Times New Roman" w:hAnsi="Times New Roman"/>
          <w:sz w:val="20"/>
          <w:szCs w:val="20"/>
        </w:rPr>
        <w:t>– 8а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r w:rsidRPr="006C275D">
        <w:rPr>
          <w:rFonts w:ascii="Times New Roman" w:hAnsi="Times New Roman"/>
          <w:sz w:val="20"/>
          <w:szCs w:val="20"/>
        </w:rPr>
        <w:t xml:space="preserve">Фадеев Алексей </w:t>
      </w:r>
      <w:r>
        <w:rPr>
          <w:rFonts w:ascii="Times New Roman" w:hAnsi="Times New Roman"/>
          <w:sz w:val="20"/>
          <w:szCs w:val="20"/>
        </w:rPr>
        <w:t>– 8а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Алешина Ксения </w:t>
      </w:r>
      <w:r>
        <w:rPr>
          <w:rFonts w:ascii="Times New Roman" w:hAnsi="Times New Roman"/>
          <w:sz w:val="20"/>
          <w:szCs w:val="20"/>
        </w:rPr>
        <w:t>– 8б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Бородина Тамара </w:t>
      </w:r>
      <w:r>
        <w:rPr>
          <w:rFonts w:ascii="Times New Roman" w:hAnsi="Times New Roman"/>
          <w:sz w:val="20"/>
          <w:szCs w:val="20"/>
        </w:rPr>
        <w:t>– 8б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>Кораблев Дмитрий</w:t>
      </w:r>
      <w:r>
        <w:rPr>
          <w:rFonts w:ascii="Times New Roman" w:hAnsi="Times New Roman"/>
          <w:sz w:val="20"/>
          <w:szCs w:val="20"/>
        </w:rPr>
        <w:t>– 8б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Сироткин Иван </w:t>
      </w:r>
      <w:r>
        <w:rPr>
          <w:rFonts w:ascii="Times New Roman" w:hAnsi="Times New Roman"/>
          <w:sz w:val="20"/>
          <w:szCs w:val="20"/>
        </w:rPr>
        <w:t>– 8б</w:t>
      </w:r>
    </w:p>
    <w:p w:rsidR="00C6110A" w:rsidRP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>Александрова Яна</w:t>
      </w:r>
      <w:r>
        <w:rPr>
          <w:rFonts w:ascii="Times New Roman" w:hAnsi="Times New Roman"/>
          <w:sz w:val="20"/>
          <w:szCs w:val="20"/>
        </w:rPr>
        <w:t>– 8в</w:t>
      </w:r>
    </w:p>
    <w:p w:rsidR="006C275D" w:rsidRDefault="006C275D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6C275D" w:rsidRDefault="006C275D" w:rsidP="00C6110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Колыванова Нелли – 9а</w:t>
      </w:r>
    </w:p>
    <w:p w:rsidR="006C275D" w:rsidRDefault="006C275D" w:rsidP="00C6110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Кравченко Алина– 9а</w:t>
      </w:r>
    </w:p>
    <w:p w:rsidR="006C275D" w:rsidRDefault="006C275D" w:rsidP="00C6110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Масленикова Дарья– 9а</w:t>
      </w:r>
    </w:p>
    <w:p w:rsidR="006C275D" w:rsidRDefault="006C275D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Шурганова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Дарья– 9а</w:t>
      </w:r>
    </w:p>
    <w:p w:rsidR="00C26F81" w:rsidRDefault="00C26F81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Анисимов Никита – 9б</w:t>
      </w:r>
    </w:p>
    <w:p w:rsidR="00C26F81" w:rsidRPr="00FA0470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Антонова Юлия </w:t>
      </w:r>
      <w:r>
        <w:rPr>
          <w:rFonts w:ascii="Times New Roman" w:hAnsi="Times New Roman"/>
          <w:sz w:val="20"/>
          <w:szCs w:val="20"/>
        </w:rPr>
        <w:t>- 9б</w:t>
      </w:r>
    </w:p>
    <w:p w:rsidR="00C26F81" w:rsidRPr="00511BE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Бугрова Полина</w:t>
      </w:r>
      <w:r w:rsidRPr="00511BE1">
        <w:rPr>
          <w:rFonts w:ascii="Times New Roman" w:hAnsi="Times New Roman"/>
          <w:sz w:val="20"/>
          <w:szCs w:val="20"/>
        </w:rPr>
        <w:t>– 9б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Воронина Дарья</w:t>
      </w:r>
      <w:r w:rsidRPr="00511BE1">
        <w:rPr>
          <w:rFonts w:ascii="Times New Roman" w:hAnsi="Times New Roman"/>
          <w:sz w:val="20"/>
          <w:szCs w:val="20"/>
        </w:rPr>
        <w:t>– 9б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Гончаров Даниил</w:t>
      </w:r>
      <w:r w:rsidRPr="00511BE1">
        <w:rPr>
          <w:rFonts w:ascii="Times New Roman" w:hAnsi="Times New Roman"/>
          <w:sz w:val="20"/>
          <w:szCs w:val="20"/>
        </w:rPr>
        <w:t>– 9б</w:t>
      </w:r>
    </w:p>
    <w:p w:rsidR="00C26F81" w:rsidRPr="00511BE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11BE1">
        <w:rPr>
          <w:rFonts w:ascii="Times New Roman" w:hAnsi="Times New Roman"/>
          <w:sz w:val="20"/>
          <w:szCs w:val="20"/>
        </w:rPr>
        <w:t>Зинева</w:t>
      </w:r>
      <w:proofErr w:type="spellEnd"/>
      <w:r w:rsidRPr="00511BE1">
        <w:rPr>
          <w:rFonts w:ascii="Times New Roman" w:hAnsi="Times New Roman"/>
          <w:sz w:val="20"/>
          <w:szCs w:val="20"/>
        </w:rPr>
        <w:t xml:space="preserve"> София -9б</w:t>
      </w:r>
    </w:p>
    <w:p w:rsidR="00C26F81" w:rsidRPr="00511BE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Кузнецова Екатерина – 9б</w:t>
      </w:r>
    </w:p>
    <w:p w:rsidR="00C26F81" w:rsidRPr="00271FE0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Мария – 9б</w:t>
      </w:r>
    </w:p>
    <w:p w:rsidR="00C26F81" w:rsidRPr="00271FE0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Лукоянова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Анна – 9б</w:t>
      </w:r>
    </w:p>
    <w:p w:rsidR="00C26F81" w:rsidRPr="00511BE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511BE1">
        <w:rPr>
          <w:rFonts w:ascii="Times New Roman" w:hAnsi="Times New Roman"/>
          <w:sz w:val="20"/>
          <w:szCs w:val="20"/>
        </w:rPr>
        <w:t>Малов Александр – 9б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Монова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Татьяна</w:t>
      </w:r>
      <w:r w:rsidRPr="00511BE1">
        <w:rPr>
          <w:rFonts w:ascii="Times New Roman" w:hAnsi="Times New Roman"/>
          <w:sz w:val="20"/>
          <w:szCs w:val="20"/>
        </w:rPr>
        <w:t>– 9б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Неводова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– 9б</w:t>
      </w:r>
    </w:p>
    <w:p w:rsidR="00C26F81" w:rsidRPr="00DF41D8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Сухов Георгий – 9б</w:t>
      </w:r>
    </w:p>
    <w:p w:rsidR="00C26F81" w:rsidRDefault="00C26F81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Антропова Анастасия </w:t>
      </w:r>
      <w:r>
        <w:rPr>
          <w:rFonts w:ascii="Times New Roman" w:hAnsi="Times New Roman"/>
          <w:sz w:val="20"/>
          <w:szCs w:val="20"/>
        </w:rPr>
        <w:t>– 9в</w:t>
      </w:r>
    </w:p>
    <w:p w:rsidR="00C6110A" w:rsidRP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t>Горева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>– 9в</w:t>
      </w:r>
      <w:r w:rsidRPr="00C6110A">
        <w:rPr>
          <w:rFonts w:ascii="Times New Roman" w:hAnsi="Times New Roman"/>
          <w:sz w:val="20"/>
          <w:szCs w:val="20"/>
        </w:rPr>
        <w:tab/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lastRenderedPageBreak/>
        <w:t>Елисейкина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– 9в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6110A">
        <w:rPr>
          <w:rFonts w:ascii="Times New Roman" w:hAnsi="Times New Roman"/>
          <w:sz w:val="20"/>
          <w:szCs w:val="20"/>
        </w:rPr>
        <w:t>Хнуева</w:t>
      </w:r>
      <w:proofErr w:type="spellEnd"/>
      <w:r w:rsidRPr="00C6110A">
        <w:rPr>
          <w:rFonts w:ascii="Times New Roman" w:hAnsi="Times New Roman"/>
          <w:sz w:val="20"/>
          <w:szCs w:val="20"/>
        </w:rPr>
        <w:t xml:space="preserve"> Мария</w:t>
      </w:r>
      <w:r>
        <w:rPr>
          <w:rFonts w:ascii="Times New Roman" w:hAnsi="Times New Roman"/>
          <w:sz w:val="20"/>
          <w:szCs w:val="20"/>
        </w:rPr>
        <w:t>– 9в</w:t>
      </w:r>
    </w:p>
    <w:p w:rsidR="006C275D" w:rsidRPr="00C6110A" w:rsidRDefault="006C275D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r w:rsidRPr="006C275D">
        <w:rPr>
          <w:rFonts w:ascii="Times New Roman" w:hAnsi="Times New Roman"/>
          <w:sz w:val="20"/>
          <w:szCs w:val="20"/>
        </w:rPr>
        <w:t xml:space="preserve">Волков Иван </w:t>
      </w:r>
      <w:r>
        <w:rPr>
          <w:rFonts w:ascii="Times New Roman" w:hAnsi="Times New Roman"/>
          <w:sz w:val="20"/>
          <w:szCs w:val="20"/>
        </w:rPr>
        <w:t>– 10б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Ладин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6C275D">
        <w:rPr>
          <w:rFonts w:ascii="Times New Roman" w:hAnsi="Times New Roman"/>
          <w:sz w:val="20"/>
          <w:szCs w:val="20"/>
        </w:rPr>
        <w:t xml:space="preserve">Антон </w:t>
      </w:r>
      <w:r>
        <w:rPr>
          <w:rFonts w:ascii="Times New Roman" w:hAnsi="Times New Roman"/>
          <w:sz w:val="20"/>
          <w:szCs w:val="20"/>
        </w:rPr>
        <w:t>– 10б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r w:rsidRPr="006C275D">
        <w:rPr>
          <w:rFonts w:ascii="Times New Roman" w:hAnsi="Times New Roman"/>
          <w:sz w:val="20"/>
          <w:szCs w:val="20"/>
        </w:rPr>
        <w:t xml:space="preserve">Петров Никита </w:t>
      </w:r>
      <w:r>
        <w:rPr>
          <w:rFonts w:ascii="Times New Roman" w:hAnsi="Times New Roman"/>
          <w:sz w:val="20"/>
          <w:szCs w:val="20"/>
        </w:rPr>
        <w:t>– 10б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6C275D">
        <w:rPr>
          <w:rFonts w:ascii="Times New Roman" w:hAnsi="Times New Roman"/>
          <w:sz w:val="20"/>
          <w:szCs w:val="20"/>
        </w:rPr>
        <w:lastRenderedPageBreak/>
        <w:t>Туранский</w:t>
      </w:r>
      <w:proofErr w:type="spellEnd"/>
      <w:r w:rsidRPr="006C275D">
        <w:rPr>
          <w:rFonts w:ascii="Times New Roman" w:hAnsi="Times New Roman"/>
          <w:sz w:val="20"/>
          <w:szCs w:val="20"/>
        </w:rPr>
        <w:t xml:space="preserve"> Матвей</w:t>
      </w:r>
      <w:r>
        <w:rPr>
          <w:rFonts w:ascii="Times New Roman" w:hAnsi="Times New Roman"/>
          <w:sz w:val="20"/>
          <w:szCs w:val="20"/>
        </w:rPr>
        <w:t>– 10б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6C275D">
        <w:rPr>
          <w:rFonts w:ascii="Times New Roman" w:hAnsi="Times New Roman"/>
          <w:sz w:val="20"/>
          <w:szCs w:val="20"/>
        </w:rPr>
        <w:t>Ш</w:t>
      </w:r>
      <w:r>
        <w:rPr>
          <w:rFonts w:ascii="Times New Roman" w:hAnsi="Times New Roman"/>
          <w:sz w:val="20"/>
          <w:szCs w:val="20"/>
        </w:rPr>
        <w:t>и</w:t>
      </w:r>
      <w:r w:rsidRPr="006C275D">
        <w:rPr>
          <w:rFonts w:ascii="Times New Roman" w:hAnsi="Times New Roman"/>
          <w:sz w:val="20"/>
          <w:szCs w:val="20"/>
        </w:rPr>
        <w:t>ганов</w:t>
      </w:r>
      <w:proofErr w:type="spellEnd"/>
      <w:r w:rsidRPr="006C275D">
        <w:rPr>
          <w:rFonts w:ascii="Times New Roman" w:hAnsi="Times New Roman"/>
          <w:sz w:val="20"/>
          <w:szCs w:val="20"/>
        </w:rPr>
        <w:t xml:space="preserve"> Валерий </w:t>
      </w:r>
      <w:r>
        <w:rPr>
          <w:rFonts w:ascii="Times New Roman" w:hAnsi="Times New Roman"/>
          <w:sz w:val="20"/>
          <w:szCs w:val="20"/>
        </w:rPr>
        <w:t>– 10б</w:t>
      </w: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</w:p>
    <w:p w:rsidR="00C6110A" w:rsidRDefault="00C6110A" w:rsidP="00C6110A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>Крылов Сергей</w:t>
      </w:r>
      <w:r w:rsidR="006C275D">
        <w:rPr>
          <w:rFonts w:ascii="Times New Roman" w:hAnsi="Times New Roman"/>
          <w:sz w:val="20"/>
          <w:szCs w:val="20"/>
        </w:rPr>
        <w:t xml:space="preserve"> – 11б</w:t>
      </w:r>
    </w:p>
    <w:p w:rsidR="006C275D" w:rsidRDefault="006C275D" w:rsidP="006C275D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 xml:space="preserve">Скворцов Владимир </w:t>
      </w:r>
      <w:r>
        <w:rPr>
          <w:rFonts w:ascii="Times New Roman" w:hAnsi="Times New Roman"/>
          <w:sz w:val="20"/>
          <w:szCs w:val="20"/>
        </w:rPr>
        <w:t>–11б</w:t>
      </w:r>
    </w:p>
    <w:p w:rsidR="00C6110A" w:rsidRDefault="00C6110A" w:rsidP="001E1188">
      <w:pPr>
        <w:pStyle w:val="a3"/>
        <w:rPr>
          <w:rFonts w:ascii="Times New Roman" w:hAnsi="Times New Roman"/>
          <w:sz w:val="20"/>
          <w:szCs w:val="20"/>
        </w:rPr>
        <w:sectPr w:rsidR="00C6110A" w:rsidSect="00E878FE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C6110A">
        <w:rPr>
          <w:rFonts w:ascii="Times New Roman" w:hAnsi="Times New Roman"/>
          <w:sz w:val="20"/>
          <w:szCs w:val="20"/>
        </w:rPr>
        <w:t xml:space="preserve">Филиппова Екатерина </w:t>
      </w:r>
      <w:r w:rsidR="006C275D">
        <w:rPr>
          <w:rFonts w:ascii="Times New Roman" w:hAnsi="Times New Roman"/>
          <w:sz w:val="20"/>
          <w:szCs w:val="20"/>
        </w:rPr>
        <w:t xml:space="preserve"> - 11б</w:t>
      </w:r>
    </w:p>
    <w:p w:rsidR="00AE0B96" w:rsidRDefault="00AE0B96" w:rsidP="001E1188">
      <w:pPr>
        <w:pStyle w:val="a3"/>
        <w:rPr>
          <w:rFonts w:ascii="Times New Roman" w:hAnsi="Times New Roman"/>
          <w:sz w:val="28"/>
          <w:szCs w:val="28"/>
        </w:rPr>
      </w:pPr>
    </w:p>
    <w:p w:rsidR="001F6CD3" w:rsidRDefault="001F6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0B96" w:rsidRPr="00C20C31" w:rsidRDefault="00AE0B96" w:rsidP="00AE0B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AE0B96" w:rsidRDefault="00AE0B96" w:rsidP="00AE0B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AE0B96" w:rsidRDefault="00AE0B96" w:rsidP="00AE0B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B96" w:rsidRPr="00C20C31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</w:t>
      </w:r>
      <w:r w:rsidRPr="00AE0B96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AE0B96" w:rsidRPr="00C20C31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09.10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AE0B96" w:rsidRPr="00C20C31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AE0B96" w:rsidRDefault="00AE0B96" w:rsidP="00AE0B9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Спортивный зал</w:t>
      </w:r>
    </w:p>
    <w:p w:rsidR="00AE0B96" w:rsidRDefault="00AE0B96" w:rsidP="00AE0B96">
      <w:pPr>
        <w:pStyle w:val="a3"/>
        <w:rPr>
          <w:rFonts w:ascii="Times New Roman" w:hAnsi="Times New Roman"/>
          <w:sz w:val="28"/>
          <w:szCs w:val="28"/>
        </w:rPr>
      </w:pPr>
    </w:p>
    <w:p w:rsidR="00AE0B96" w:rsidRDefault="00AE0B96" w:rsidP="00AE0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DF41D8" w:rsidRDefault="00DF41D8" w:rsidP="00AE0B96">
      <w:pPr>
        <w:pStyle w:val="a3"/>
        <w:rPr>
          <w:rFonts w:ascii="Times New Roman" w:hAnsi="Times New Roman"/>
          <w:sz w:val="28"/>
          <w:szCs w:val="28"/>
        </w:rPr>
        <w:sectPr w:rsidR="00DF41D8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lastRenderedPageBreak/>
        <w:t>Культина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Дарья – 5а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Дресвянникова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Варвара – 5а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Густова Маргарита – 5а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Федотова Анна – 5а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Майоров Антон – 5б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Данилин Иван – 5б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Лобанов Кирилл – 5б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Карасев Андрей – 5б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Ушаков Даниил – 5б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Чечулин Артем – 5б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Савинов Владимир – 5б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Леднев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Иван – 5в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Буданов Даниил – 5в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Губушкина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Алина – 5в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Ангелина – 5в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Чаднова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Виктория – 6а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Мария – 6а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Гладкова Александра – 6а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Мельникова Анастасия – 6а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Ганькин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Вадим – 6а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Потапейко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Алексей – 6а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Сафонов Егор – 6а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Густова Мария – 6б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Астафьева Александра – 6б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Панфилов Валерий – 6б</w:t>
      </w:r>
    </w:p>
    <w:p w:rsidR="00AE0B96" w:rsidRPr="00DF41D8" w:rsidRDefault="00AE0B96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Исакова Ксения – 6б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Канифатова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Юлия – 6б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Ефремов Андрей – 6б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Рыбин Дмитрий – 6б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Ксения – 6б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Ващенко Александр – 6б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Тихонов Олег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Чегодаев Владислав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Буренин Денис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Праслова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Ульяна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Варламова Александра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Лесина Анна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Никитина Ирина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Водопьянов Олег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Степанов Владислав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Евдокимова Олеся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Безаев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Дмитрий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Смирнова Анастасия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Романова Екатерина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Молодкина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Елизавета – 6в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Ефремова Елена – 7а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Орехов Максим – 7а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Мозохин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Никита – 7а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Киреев Денис – 7а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Кумохин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Максим – 7а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Белова Дарья – 7а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Вейзе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Виктория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Трофимова Мария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Чубаркина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Марина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Сайгин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Алексей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Сайгин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Сергей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Турлаев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Кирилл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Казаков Евгений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Линько Даниил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Скворцов Петр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Бударагин Михаил -7б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Голубев Алексей – 7б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Арзамаскин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41D8">
        <w:rPr>
          <w:rFonts w:ascii="Times New Roman" w:hAnsi="Times New Roman"/>
          <w:sz w:val="20"/>
          <w:szCs w:val="20"/>
        </w:rPr>
        <w:t>дмитрий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– 7в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Рогожин Артем – 7в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Путцева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Кристина – 7в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Иконников Даниил – 8а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Белов Николай – 8а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Горланова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Арина – 8а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Желнов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Матвей – 8а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Малышев Дмитрий – 8а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Михневич Кристина – 8а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Никитина Валерия – 8а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Алешина Ксения -8б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Андреева Татьяна – 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Брусникина Виктория – 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Шигаева Милана – 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Бородина Тамара -8б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Лебедев Никита – 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Рыжов Илья – 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Кораблев Дмитрий – 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Возлеев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Даниил – 8б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Волокитин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Дмитрий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Исаков Константин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Анисимов Матвей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Солодов Никита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Юданов Роман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Наумов Никита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Синицина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Алина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Самотохина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Анна – 8в</w:t>
      </w:r>
    </w:p>
    <w:p w:rsidR="0052429D" w:rsidRPr="00DF41D8" w:rsidRDefault="0052429D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Уханова Ангелина – 9а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Уханова Елизавета – 9а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Соловьева Екатерина – 9а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Борягин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Вадим – 9б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Голубина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Валерия – 9б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Киселев Павел – 9б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Назаров Никита – 9б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Синев Святослав – 9б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Сухов Георгий – 9б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Антропова Анастасия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Бехтерев Тимофей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Горева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Елизавета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Екатерина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Ермолаев Даниил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Сычева Анастасия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Ткачев Даниил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Хнуева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Марина – 9в</w:t>
      </w:r>
    </w:p>
    <w:p w:rsidR="001E2AF5" w:rsidRPr="00DF41D8" w:rsidRDefault="001E2AF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Наталья – 9в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Гладкова Алена – 10а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Дуничева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Юлия – 10а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Харламова Ксения – 10а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Холин Сергей – 10а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Карелин Илья – 10б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Кралькова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Любовь – 10б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Куприянов Кирилл – 10б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Поляков Владислав – 10б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Туранский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Матвей -10б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Шиганов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Валерий – 10б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Стариков Роман – 11а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Талызин Николай – 11а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Шалашов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Александр – 11а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Цивиков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Дмитрий – 11а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Скворцов Владимир – 11б</w:t>
      </w:r>
    </w:p>
    <w:p w:rsidR="003F5B35" w:rsidRPr="00DF41D8" w:rsidRDefault="003F5B35" w:rsidP="00AE0B96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Козина Полина – 11б</w:t>
      </w:r>
    </w:p>
    <w:p w:rsidR="00DF41D8" w:rsidRDefault="00DF41D8" w:rsidP="00AE0B96">
      <w:pPr>
        <w:pStyle w:val="a3"/>
        <w:rPr>
          <w:rFonts w:ascii="Times New Roman" w:hAnsi="Times New Roman"/>
          <w:sz w:val="28"/>
          <w:szCs w:val="28"/>
        </w:rPr>
        <w:sectPr w:rsidR="00DF41D8" w:rsidSect="00DF41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5B35" w:rsidRDefault="003F5B35" w:rsidP="00AE0B96">
      <w:pPr>
        <w:pStyle w:val="a3"/>
        <w:rPr>
          <w:rFonts w:ascii="Times New Roman" w:hAnsi="Times New Roman"/>
          <w:sz w:val="28"/>
          <w:szCs w:val="28"/>
        </w:rPr>
      </w:pPr>
    </w:p>
    <w:p w:rsidR="003F5B35" w:rsidRDefault="003F5B35" w:rsidP="00AE0B96">
      <w:pPr>
        <w:pStyle w:val="a3"/>
        <w:rPr>
          <w:rFonts w:ascii="Times New Roman" w:hAnsi="Times New Roman"/>
          <w:sz w:val="28"/>
          <w:szCs w:val="28"/>
        </w:rPr>
      </w:pPr>
    </w:p>
    <w:p w:rsidR="0038634F" w:rsidRDefault="0038634F" w:rsidP="00AE0B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41D8" w:rsidRPr="00C20C31" w:rsidRDefault="00DF41D8" w:rsidP="00DF4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DF41D8" w:rsidRDefault="00DF41D8" w:rsidP="00DF4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DF41D8" w:rsidRDefault="00DF41D8" w:rsidP="00DF4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1D8" w:rsidRPr="00C20C31" w:rsidRDefault="00DF41D8" w:rsidP="00DF41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Биология</w:t>
      </w:r>
    </w:p>
    <w:p w:rsidR="00DF41D8" w:rsidRPr="00C20C31" w:rsidRDefault="00DF41D8" w:rsidP="00DF41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10.10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DF41D8" w:rsidRPr="00C20C31" w:rsidRDefault="00DF41D8" w:rsidP="00DF41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DF41D8" w:rsidRDefault="00DF41D8" w:rsidP="00DF41D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</w:p>
    <w:p w:rsidR="00DF41D8" w:rsidRDefault="00DF41D8" w:rsidP="00DF41D8">
      <w:pPr>
        <w:pStyle w:val="a3"/>
        <w:rPr>
          <w:rFonts w:ascii="Times New Roman" w:hAnsi="Times New Roman"/>
          <w:sz w:val="28"/>
          <w:szCs w:val="28"/>
        </w:rPr>
      </w:pPr>
    </w:p>
    <w:p w:rsidR="00DF41D8" w:rsidRDefault="00DF41D8" w:rsidP="00DF41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  <w:sectPr w:rsidR="003320B3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lastRenderedPageBreak/>
        <w:t>Ганькин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Вади</w:t>
      </w:r>
      <w:r>
        <w:rPr>
          <w:rFonts w:ascii="Times New Roman" w:hAnsi="Times New Roman"/>
          <w:sz w:val="20"/>
          <w:szCs w:val="20"/>
        </w:rPr>
        <w:t>м</w:t>
      </w:r>
      <w:r w:rsidRPr="003320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Гладкова Александра 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Дороничева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Виктория 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Злата 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Рогонова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Полина 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>Рябинина Мария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Чаднова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Виктория 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 </w:t>
      </w:r>
    </w:p>
    <w:p w:rsidR="003320B3" w:rsidRP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Юхименко Яна </w:t>
      </w:r>
      <w:r>
        <w:rPr>
          <w:rFonts w:ascii="Times New Roman" w:hAnsi="Times New Roman"/>
          <w:sz w:val="20"/>
          <w:szCs w:val="20"/>
        </w:rPr>
        <w:t>– 6а</w:t>
      </w:r>
      <w:r w:rsidRPr="003320B3">
        <w:rPr>
          <w:rFonts w:ascii="Times New Roman" w:hAnsi="Times New Roman"/>
          <w:sz w:val="20"/>
          <w:szCs w:val="20"/>
        </w:rPr>
        <w:t xml:space="preserve"> </w:t>
      </w:r>
    </w:p>
    <w:p w:rsidR="0038634F" w:rsidRDefault="0038634F" w:rsidP="00C20C31">
      <w:pPr>
        <w:pStyle w:val="a3"/>
        <w:rPr>
          <w:rFonts w:ascii="Times New Roman" w:hAnsi="Times New Roman"/>
          <w:sz w:val="28"/>
          <w:szCs w:val="28"/>
        </w:rPr>
      </w:pPr>
    </w:p>
    <w:p w:rsidR="003320B3" w:rsidRDefault="003320B3" w:rsidP="00C20C31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>Астафьева Александра</w:t>
      </w:r>
      <w:r>
        <w:rPr>
          <w:rFonts w:ascii="Times New Roman" w:hAnsi="Times New Roman"/>
          <w:sz w:val="20"/>
          <w:szCs w:val="20"/>
        </w:rPr>
        <w:t xml:space="preserve"> – 6б</w:t>
      </w:r>
      <w:r w:rsidRPr="003320B3">
        <w:rPr>
          <w:rFonts w:ascii="Times New Roman" w:hAnsi="Times New Roman"/>
          <w:sz w:val="20"/>
          <w:szCs w:val="20"/>
        </w:rPr>
        <w:t xml:space="preserve"> </w:t>
      </w:r>
    </w:p>
    <w:p w:rsidR="003320B3" w:rsidRDefault="003320B3" w:rsidP="00C20C3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Везломцев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Ярослав </w:t>
      </w:r>
      <w:r>
        <w:rPr>
          <w:rFonts w:ascii="Times New Roman" w:hAnsi="Times New Roman"/>
          <w:sz w:val="20"/>
          <w:szCs w:val="20"/>
        </w:rPr>
        <w:t>– 6б</w:t>
      </w:r>
      <w:r w:rsidRPr="003320B3">
        <w:rPr>
          <w:rFonts w:ascii="Times New Roman" w:hAnsi="Times New Roman"/>
          <w:sz w:val="20"/>
          <w:szCs w:val="20"/>
        </w:rPr>
        <w:t xml:space="preserve"> </w:t>
      </w:r>
    </w:p>
    <w:p w:rsidR="003320B3" w:rsidRDefault="003320B3" w:rsidP="00C20C31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Вяткин Илья </w:t>
      </w:r>
      <w:r>
        <w:rPr>
          <w:rFonts w:ascii="Times New Roman" w:hAnsi="Times New Roman"/>
          <w:sz w:val="20"/>
          <w:szCs w:val="20"/>
        </w:rPr>
        <w:t>– 6б</w:t>
      </w:r>
      <w:r w:rsidRPr="003320B3">
        <w:rPr>
          <w:rFonts w:ascii="Times New Roman" w:hAnsi="Times New Roman"/>
          <w:sz w:val="20"/>
          <w:szCs w:val="20"/>
        </w:rPr>
        <w:t xml:space="preserve">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Густова Мария </w:t>
      </w:r>
      <w:r>
        <w:rPr>
          <w:rFonts w:ascii="Times New Roman" w:hAnsi="Times New Roman"/>
          <w:sz w:val="20"/>
          <w:szCs w:val="20"/>
        </w:rPr>
        <w:t>– 6б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Дурандина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Юлия </w:t>
      </w:r>
      <w:r>
        <w:rPr>
          <w:rFonts w:ascii="Times New Roman" w:hAnsi="Times New Roman"/>
          <w:sz w:val="20"/>
          <w:szCs w:val="20"/>
        </w:rPr>
        <w:t>– 6б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Милейка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Алена </w:t>
      </w:r>
      <w:r>
        <w:rPr>
          <w:rFonts w:ascii="Times New Roman" w:hAnsi="Times New Roman"/>
          <w:sz w:val="20"/>
          <w:szCs w:val="20"/>
        </w:rPr>
        <w:t>– 6б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Митькин Захар </w:t>
      </w:r>
      <w:r>
        <w:rPr>
          <w:rFonts w:ascii="Times New Roman" w:hAnsi="Times New Roman"/>
          <w:sz w:val="20"/>
          <w:szCs w:val="20"/>
        </w:rPr>
        <w:t>– 6б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Ксения </w:t>
      </w:r>
      <w:r>
        <w:rPr>
          <w:rFonts w:ascii="Times New Roman" w:hAnsi="Times New Roman"/>
          <w:sz w:val="20"/>
          <w:szCs w:val="20"/>
        </w:rPr>
        <w:t>– 6б</w:t>
      </w:r>
    </w:p>
    <w:p w:rsidR="003320B3" w:rsidRP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Панфилов Валерий </w:t>
      </w:r>
      <w:r>
        <w:rPr>
          <w:rFonts w:ascii="Times New Roman" w:hAnsi="Times New Roman"/>
          <w:sz w:val="20"/>
          <w:szCs w:val="20"/>
        </w:rPr>
        <w:t>– 6б</w:t>
      </w:r>
    </w:p>
    <w:p w:rsidR="003320B3" w:rsidRP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Водопьянов Олег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Гончарова Надежда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Горбенко Екатерина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Лесина Анна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Лосева Анна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Маринычева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Ксения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Праслова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Ульяна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Ревин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Иван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Седова Алина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Тимина Милена </w:t>
      </w:r>
      <w:r>
        <w:rPr>
          <w:rFonts w:ascii="Times New Roman" w:hAnsi="Times New Roman"/>
          <w:sz w:val="20"/>
          <w:szCs w:val="20"/>
        </w:rPr>
        <w:t>– 6в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Кобликов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Иван</w:t>
      </w:r>
      <w:r>
        <w:rPr>
          <w:rFonts w:ascii="Times New Roman" w:hAnsi="Times New Roman"/>
          <w:sz w:val="20"/>
          <w:szCs w:val="20"/>
        </w:rPr>
        <w:t>– 7а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Матагова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Кристина </w:t>
      </w:r>
      <w:r>
        <w:rPr>
          <w:rFonts w:ascii="Times New Roman" w:hAnsi="Times New Roman"/>
          <w:sz w:val="20"/>
          <w:szCs w:val="20"/>
        </w:rPr>
        <w:t>– 7а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Троицкая Ангелина </w:t>
      </w:r>
      <w:r>
        <w:rPr>
          <w:rFonts w:ascii="Times New Roman" w:hAnsi="Times New Roman"/>
          <w:sz w:val="20"/>
          <w:szCs w:val="20"/>
        </w:rPr>
        <w:t>– 7а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Туева Анна </w:t>
      </w:r>
      <w:r>
        <w:rPr>
          <w:rFonts w:ascii="Times New Roman" w:hAnsi="Times New Roman"/>
          <w:sz w:val="20"/>
          <w:szCs w:val="20"/>
        </w:rPr>
        <w:t>– 7а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Шилин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Эдуард </w:t>
      </w:r>
      <w:r>
        <w:rPr>
          <w:rFonts w:ascii="Times New Roman" w:hAnsi="Times New Roman"/>
          <w:sz w:val="20"/>
          <w:szCs w:val="20"/>
        </w:rPr>
        <w:t>– 7а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Голубев Алексей </w:t>
      </w:r>
      <w:r>
        <w:rPr>
          <w:rFonts w:ascii="Times New Roman" w:hAnsi="Times New Roman"/>
          <w:sz w:val="20"/>
          <w:szCs w:val="20"/>
        </w:rPr>
        <w:t>– 7б</w:t>
      </w:r>
      <w:r w:rsidRPr="003320B3">
        <w:rPr>
          <w:rFonts w:ascii="Times New Roman" w:hAnsi="Times New Roman"/>
          <w:sz w:val="20"/>
          <w:szCs w:val="20"/>
        </w:rPr>
        <w:t xml:space="preserve"> 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Линько Даниил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Виноградова Елизавета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Трофимова Мария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Премышев Егор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Сайгин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Сергей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Сайгин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Алексей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Фомина Ксения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Шичкина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Светлана</w:t>
      </w:r>
      <w:r w:rsidRPr="003320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7б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Молодкина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 xml:space="preserve"> – 7в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Моничева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Дарья </w:t>
      </w:r>
      <w:r>
        <w:rPr>
          <w:rFonts w:ascii="Times New Roman" w:hAnsi="Times New Roman"/>
          <w:sz w:val="20"/>
          <w:szCs w:val="20"/>
        </w:rPr>
        <w:t>– 7в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Опалев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Владислав </w:t>
      </w:r>
      <w:r>
        <w:rPr>
          <w:rFonts w:ascii="Times New Roman" w:hAnsi="Times New Roman"/>
          <w:sz w:val="20"/>
          <w:szCs w:val="20"/>
        </w:rPr>
        <w:t>– 7в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Путцева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Кристина </w:t>
      </w:r>
      <w:r>
        <w:rPr>
          <w:rFonts w:ascii="Times New Roman" w:hAnsi="Times New Roman"/>
          <w:sz w:val="20"/>
          <w:szCs w:val="20"/>
        </w:rPr>
        <w:t>– 7в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lastRenderedPageBreak/>
        <w:t xml:space="preserve">Рогожин Артем </w:t>
      </w:r>
      <w:r>
        <w:rPr>
          <w:rFonts w:ascii="Times New Roman" w:hAnsi="Times New Roman"/>
          <w:sz w:val="20"/>
          <w:szCs w:val="20"/>
        </w:rPr>
        <w:t>– 7в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Романова Екатерина </w:t>
      </w:r>
      <w:r>
        <w:rPr>
          <w:rFonts w:ascii="Times New Roman" w:hAnsi="Times New Roman"/>
          <w:sz w:val="20"/>
          <w:szCs w:val="20"/>
        </w:rPr>
        <w:t>– 7в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Блага Марина – 8а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Волкова Ангелин – 8а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Попков Богдан – 8а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Шигаева Милана 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Андреева Татьяна–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Алешина Ксения–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Бородина Тамара–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Роганов</w:t>
      </w:r>
      <w:proofErr w:type="spellEnd"/>
      <w:r>
        <w:rPr>
          <w:rFonts w:ascii="Times New Roman" w:hAnsi="Times New Roman"/>
          <w:sz w:val="20"/>
          <w:szCs w:val="20"/>
        </w:rPr>
        <w:t xml:space="preserve"> Илья–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Лебедев Никита–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Новиков Артем–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Артамонов Данил–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Кораблев Дмитрий–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Сироткин Иван– 8б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Александрова Яна– 8в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Федотова Дарья– 8в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Колосова Алена– 8в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Самотохина</w:t>
      </w:r>
      <w:proofErr w:type="spellEnd"/>
      <w:r>
        <w:rPr>
          <w:rFonts w:ascii="Times New Roman" w:hAnsi="Times New Roman"/>
          <w:sz w:val="20"/>
          <w:szCs w:val="20"/>
        </w:rPr>
        <w:t xml:space="preserve"> Анна– 8в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Чучадеева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Мария– 8в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Королева Вероника– 8в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Солодов Никита– 8в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Стачев</w:t>
      </w:r>
      <w:proofErr w:type="spellEnd"/>
      <w:r>
        <w:rPr>
          <w:rFonts w:ascii="Times New Roman" w:hAnsi="Times New Roman"/>
          <w:sz w:val="20"/>
          <w:szCs w:val="20"/>
        </w:rPr>
        <w:t xml:space="preserve"> Денис– 8в</w:t>
      </w:r>
    </w:p>
    <w:p w:rsidR="00407BEF" w:rsidRPr="003320B3" w:rsidRDefault="00407BEF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>Кравченко Алина</w:t>
      </w:r>
      <w:r>
        <w:rPr>
          <w:rFonts w:ascii="Times New Roman" w:hAnsi="Times New Roman"/>
          <w:sz w:val="20"/>
          <w:szCs w:val="20"/>
        </w:rPr>
        <w:t xml:space="preserve"> – 9а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Шурганова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Дарья - 9а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>Анисимов Никита</w:t>
      </w:r>
      <w:r>
        <w:rPr>
          <w:rFonts w:ascii="Times New Roman" w:hAnsi="Times New Roman"/>
          <w:sz w:val="20"/>
          <w:szCs w:val="20"/>
        </w:rPr>
        <w:t xml:space="preserve"> – 9б</w:t>
      </w:r>
    </w:p>
    <w:p w:rsidR="003320B3" w:rsidRP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Зинева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София</w:t>
      </w:r>
      <w:r>
        <w:rPr>
          <w:rFonts w:ascii="Times New Roman" w:hAnsi="Times New Roman"/>
          <w:sz w:val="20"/>
          <w:szCs w:val="20"/>
        </w:rPr>
        <w:t>– 9б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Колесов Алексеи </w:t>
      </w:r>
      <w:r>
        <w:rPr>
          <w:rFonts w:ascii="Times New Roman" w:hAnsi="Times New Roman"/>
          <w:sz w:val="20"/>
          <w:szCs w:val="20"/>
        </w:rPr>
        <w:t>– 9б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Кузнецова Екатерина </w:t>
      </w:r>
      <w:r>
        <w:rPr>
          <w:rFonts w:ascii="Times New Roman" w:hAnsi="Times New Roman"/>
          <w:sz w:val="20"/>
          <w:szCs w:val="20"/>
        </w:rPr>
        <w:t>– 9б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Мария </w:t>
      </w:r>
      <w:r>
        <w:rPr>
          <w:rFonts w:ascii="Times New Roman" w:hAnsi="Times New Roman"/>
          <w:sz w:val="20"/>
          <w:szCs w:val="20"/>
        </w:rPr>
        <w:t>– 9б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Лукоянова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Анна</w:t>
      </w:r>
      <w:r>
        <w:rPr>
          <w:rFonts w:ascii="Times New Roman" w:hAnsi="Times New Roman"/>
          <w:sz w:val="20"/>
          <w:szCs w:val="20"/>
        </w:rPr>
        <w:t>– 9б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Неводова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– 9б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Антропова </w:t>
      </w:r>
      <w:proofErr w:type="gramStart"/>
      <w:r w:rsidRPr="003320B3">
        <w:rPr>
          <w:rFonts w:ascii="Times New Roman" w:hAnsi="Times New Roman"/>
          <w:sz w:val="20"/>
          <w:szCs w:val="20"/>
        </w:rPr>
        <w:t xml:space="preserve">Анастасия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 xml:space="preserve">Котов Максим </w:t>
      </w:r>
      <w:r>
        <w:rPr>
          <w:rFonts w:ascii="Times New Roman" w:hAnsi="Times New Roman"/>
          <w:sz w:val="20"/>
          <w:szCs w:val="20"/>
        </w:rPr>
        <w:t>- 9в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- 9в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Наталья </w:t>
      </w:r>
      <w:r>
        <w:rPr>
          <w:rFonts w:ascii="Times New Roman" w:hAnsi="Times New Roman"/>
          <w:sz w:val="20"/>
          <w:szCs w:val="20"/>
        </w:rPr>
        <w:t>- 9в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Хнуева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Марина </w:t>
      </w:r>
      <w:r>
        <w:rPr>
          <w:rFonts w:ascii="Times New Roman" w:hAnsi="Times New Roman"/>
          <w:sz w:val="20"/>
          <w:szCs w:val="20"/>
        </w:rPr>
        <w:t>- 9в</w:t>
      </w: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Волков Иван</w:t>
      </w:r>
      <w:r>
        <w:rPr>
          <w:rFonts w:ascii="Times New Roman" w:hAnsi="Times New Roman"/>
          <w:sz w:val="20"/>
          <w:szCs w:val="20"/>
        </w:rPr>
        <w:t xml:space="preserve"> – 10б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Петров Никита </w:t>
      </w:r>
      <w:r>
        <w:rPr>
          <w:rFonts w:ascii="Times New Roman" w:hAnsi="Times New Roman"/>
          <w:sz w:val="20"/>
          <w:szCs w:val="20"/>
        </w:rPr>
        <w:t>– 10б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Стоянов Никита </w:t>
      </w:r>
      <w:r>
        <w:rPr>
          <w:rFonts w:ascii="Times New Roman" w:hAnsi="Times New Roman"/>
          <w:sz w:val="20"/>
          <w:szCs w:val="20"/>
        </w:rPr>
        <w:t>– 10б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Мудрак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 xml:space="preserve"> – 11а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Андреев Савва 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Козина Полина 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Коринская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Юлия 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Крылов Сергей 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Потапов Александр 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</w:t>
      </w:r>
      <w:r w:rsidRPr="00407BEF">
        <w:rPr>
          <w:rFonts w:ascii="Times New Roman" w:hAnsi="Times New Roman"/>
          <w:sz w:val="20"/>
          <w:szCs w:val="20"/>
        </w:rPr>
        <w:t>кворцов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7BEF">
        <w:rPr>
          <w:rFonts w:ascii="Times New Roman" w:hAnsi="Times New Roman"/>
          <w:sz w:val="20"/>
          <w:szCs w:val="20"/>
        </w:rPr>
        <w:t xml:space="preserve">Владимир 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Спирина Полина 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Шопин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Денис 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407BEF">
      <w:pPr>
        <w:pStyle w:val="a3"/>
        <w:jc w:val="center"/>
        <w:rPr>
          <w:rFonts w:ascii="Times New Roman" w:hAnsi="Times New Roman"/>
          <w:sz w:val="20"/>
          <w:szCs w:val="20"/>
        </w:rPr>
        <w:sectPr w:rsidR="00407BEF" w:rsidSect="003320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407BEF" w:rsidRPr="00C20C31" w:rsidRDefault="00407BEF" w:rsidP="00407B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407BEF" w:rsidRDefault="00407BEF" w:rsidP="00407B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07BEF" w:rsidRDefault="00407BEF" w:rsidP="00407B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BEF" w:rsidRPr="00C20C31" w:rsidRDefault="00407BEF" w:rsidP="00407BE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7D7F00"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407BEF" w:rsidRPr="00C20C31" w:rsidRDefault="00407BEF" w:rsidP="00407BE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11.10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407BEF" w:rsidRPr="00C20C31" w:rsidRDefault="00407BEF" w:rsidP="00407BE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407BEF" w:rsidRDefault="00407BEF" w:rsidP="00407BE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Pr="00407BEF" w:rsidRDefault="00407BEF" w:rsidP="00407BEF">
      <w:pPr>
        <w:pStyle w:val="a3"/>
        <w:rPr>
          <w:rFonts w:ascii="Times New Roman" w:hAnsi="Times New Roman"/>
          <w:sz w:val="28"/>
          <w:szCs w:val="28"/>
        </w:rPr>
        <w:sectPr w:rsidR="00407BEF" w:rsidRPr="00407BEF" w:rsidSect="00407BE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BEF">
        <w:rPr>
          <w:rFonts w:ascii="Times New Roman" w:hAnsi="Times New Roman"/>
          <w:sz w:val="28"/>
          <w:szCs w:val="28"/>
        </w:rPr>
        <w:t>Участники: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lastRenderedPageBreak/>
        <w:t>Кумохин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Максим</w:t>
      </w:r>
      <w:r w:rsidR="007D7F00">
        <w:rPr>
          <w:rFonts w:ascii="Times New Roman" w:hAnsi="Times New Roman"/>
          <w:sz w:val="20"/>
          <w:szCs w:val="20"/>
        </w:rPr>
        <w:t xml:space="preserve"> – 7а</w:t>
      </w:r>
    </w:p>
    <w:p w:rsidR="007D7F00" w:rsidRDefault="007D7F00" w:rsidP="00407BEF">
      <w:pPr>
        <w:pStyle w:val="a3"/>
        <w:rPr>
          <w:rFonts w:ascii="Times New Roman" w:hAnsi="Times New Roman"/>
          <w:sz w:val="20"/>
          <w:szCs w:val="20"/>
        </w:rPr>
        <w:sectPr w:rsidR="007D7F00" w:rsidSect="003320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7BEF" w:rsidRPr="00407BEF" w:rsidRDefault="002D3064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Сапёлкин</w:t>
      </w:r>
      <w:proofErr w:type="spellEnd"/>
      <w:r w:rsidR="00407BEF" w:rsidRPr="00407BEF">
        <w:rPr>
          <w:rFonts w:ascii="Times New Roman" w:hAnsi="Times New Roman"/>
          <w:sz w:val="20"/>
          <w:szCs w:val="20"/>
        </w:rPr>
        <w:t xml:space="preserve"> Алексей</w:t>
      </w:r>
      <w:r w:rsidR="007D7F00">
        <w:rPr>
          <w:rFonts w:ascii="Times New Roman" w:hAnsi="Times New Roman"/>
          <w:sz w:val="20"/>
          <w:szCs w:val="20"/>
        </w:rPr>
        <w:t>– 7а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Моргунов Антон</w:t>
      </w:r>
      <w:r w:rsidR="007D7F00">
        <w:rPr>
          <w:rFonts w:ascii="Times New Roman" w:hAnsi="Times New Roman"/>
          <w:sz w:val="20"/>
          <w:szCs w:val="20"/>
        </w:rPr>
        <w:t>– 7а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Орехов Максим </w:t>
      </w:r>
      <w:r w:rsidR="007D7F00">
        <w:rPr>
          <w:rFonts w:ascii="Times New Roman" w:hAnsi="Times New Roman"/>
          <w:sz w:val="20"/>
          <w:szCs w:val="20"/>
        </w:rPr>
        <w:t>– 7а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Маячкина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Варвара</w:t>
      </w:r>
      <w:r w:rsidR="007D7F00">
        <w:rPr>
          <w:rFonts w:ascii="Times New Roman" w:hAnsi="Times New Roman"/>
          <w:sz w:val="20"/>
          <w:szCs w:val="20"/>
        </w:rPr>
        <w:t>– 7б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Шичкина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Светлана</w:t>
      </w:r>
      <w:r w:rsidR="007D7F00">
        <w:rPr>
          <w:rFonts w:ascii="Times New Roman" w:hAnsi="Times New Roman"/>
          <w:sz w:val="20"/>
          <w:szCs w:val="20"/>
        </w:rPr>
        <w:t>– 7б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Костин Егор</w:t>
      </w:r>
      <w:r w:rsidR="007D7F00">
        <w:rPr>
          <w:rFonts w:ascii="Times New Roman" w:hAnsi="Times New Roman"/>
          <w:sz w:val="20"/>
          <w:szCs w:val="20"/>
        </w:rPr>
        <w:t>– 7в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Романова Екатер</w:t>
      </w:r>
      <w:r w:rsidR="007D7F00" w:rsidRPr="00407BEF">
        <w:rPr>
          <w:rFonts w:ascii="Times New Roman" w:hAnsi="Times New Roman"/>
          <w:sz w:val="20"/>
          <w:szCs w:val="20"/>
        </w:rPr>
        <w:t>ина</w:t>
      </w:r>
      <w:r w:rsidR="007D7F00">
        <w:rPr>
          <w:rFonts w:ascii="Times New Roman" w:hAnsi="Times New Roman"/>
          <w:sz w:val="20"/>
          <w:szCs w:val="20"/>
        </w:rPr>
        <w:t xml:space="preserve"> – 7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Молодкина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Елизавета</w:t>
      </w:r>
      <w:r w:rsidR="007D7F00">
        <w:rPr>
          <w:rFonts w:ascii="Times New Roman" w:hAnsi="Times New Roman"/>
          <w:sz w:val="20"/>
          <w:szCs w:val="20"/>
        </w:rPr>
        <w:t>– 7в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Безаев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Дмитрий</w:t>
      </w:r>
      <w:r w:rsidR="007D7F00">
        <w:rPr>
          <w:rFonts w:ascii="Times New Roman" w:hAnsi="Times New Roman"/>
          <w:sz w:val="20"/>
          <w:szCs w:val="20"/>
        </w:rPr>
        <w:t>– 7в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Путцева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Кристина</w:t>
      </w:r>
      <w:r w:rsidR="007D7F00">
        <w:rPr>
          <w:rFonts w:ascii="Times New Roman" w:hAnsi="Times New Roman"/>
          <w:sz w:val="20"/>
          <w:szCs w:val="20"/>
        </w:rPr>
        <w:t>– 7в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Смиирнова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Анастасия</w:t>
      </w:r>
      <w:r w:rsidR="007D7F00">
        <w:rPr>
          <w:rFonts w:ascii="Times New Roman" w:hAnsi="Times New Roman"/>
          <w:sz w:val="20"/>
          <w:szCs w:val="20"/>
        </w:rPr>
        <w:t>– 7в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Парафонов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Иван</w:t>
      </w:r>
      <w:r w:rsidR="007D7F00">
        <w:rPr>
          <w:rFonts w:ascii="Times New Roman" w:hAnsi="Times New Roman"/>
          <w:sz w:val="20"/>
          <w:szCs w:val="20"/>
        </w:rPr>
        <w:t>– 7в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7D7F00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Алешина Ксения</w:t>
      </w:r>
      <w:r w:rsidR="007D7F00">
        <w:rPr>
          <w:rFonts w:ascii="Times New Roman" w:hAnsi="Times New Roman"/>
          <w:sz w:val="20"/>
          <w:szCs w:val="20"/>
        </w:rPr>
        <w:t xml:space="preserve"> – 8б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Сидорович</w:t>
      </w:r>
      <w:r w:rsidR="007D7F00">
        <w:rPr>
          <w:rFonts w:ascii="Times New Roman" w:hAnsi="Times New Roman"/>
          <w:sz w:val="20"/>
          <w:szCs w:val="20"/>
        </w:rPr>
        <w:t xml:space="preserve"> </w:t>
      </w:r>
      <w:r w:rsidRPr="00407BEF">
        <w:rPr>
          <w:rFonts w:ascii="Times New Roman" w:hAnsi="Times New Roman"/>
          <w:sz w:val="20"/>
          <w:szCs w:val="20"/>
        </w:rPr>
        <w:t>Денис</w:t>
      </w:r>
      <w:r w:rsidR="007D7F00">
        <w:rPr>
          <w:rFonts w:ascii="Times New Roman" w:hAnsi="Times New Roman"/>
          <w:sz w:val="20"/>
          <w:szCs w:val="20"/>
        </w:rPr>
        <w:t>– 8б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Дорошина Екатерина</w:t>
      </w:r>
      <w:r w:rsidR="007D7F00">
        <w:rPr>
          <w:rFonts w:ascii="Times New Roman" w:hAnsi="Times New Roman"/>
          <w:sz w:val="20"/>
          <w:szCs w:val="20"/>
        </w:rPr>
        <w:t>– 8б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Бородина Тамара</w:t>
      </w:r>
      <w:r w:rsidR="007D7F00">
        <w:rPr>
          <w:rFonts w:ascii="Times New Roman" w:hAnsi="Times New Roman"/>
          <w:sz w:val="20"/>
          <w:szCs w:val="20"/>
        </w:rPr>
        <w:t>– 8б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Александрова Яна</w:t>
      </w:r>
      <w:r w:rsidR="007D7F00">
        <w:rPr>
          <w:rFonts w:ascii="Times New Roman" w:hAnsi="Times New Roman"/>
          <w:sz w:val="20"/>
          <w:szCs w:val="20"/>
        </w:rPr>
        <w:t>– 8в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 xml:space="preserve">Федотова Дарья </w:t>
      </w:r>
      <w:r w:rsidR="007D7F00">
        <w:rPr>
          <w:rFonts w:ascii="Times New Roman" w:hAnsi="Times New Roman"/>
          <w:sz w:val="20"/>
          <w:szCs w:val="20"/>
        </w:rPr>
        <w:t>– 8в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Кравченко Алина</w:t>
      </w:r>
      <w:r w:rsidR="007D7F00">
        <w:rPr>
          <w:rFonts w:ascii="Times New Roman" w:hAnsi="Times New Roman"/>
          <w:sz w:val="20"/>
          <w:szCs w:val="20"/>
        </w:rPr>
        <w:t xml:space="preserve"> – 9а</w:t>
      </w: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07BEF">
        <w:rPr>
          <w:rFonts w:ascii="Times New Roman" w:hAnsi="Times New Roman"/>
          <w:sz w:val="20"/>
          <w:szCs w:val="20"/>
        </w:rPr>
        <w:t xml:space="preserve">Мария </w:t>
      </w:r>
      <w:r w:rsidR="007D7F00">
        <w:rPr>
          <w:rFonts w:ascii="Times New Roman" w:hAnsi="Times New Roman"/>
          <w:sz w:val="20"/>
          <w:szCs w:val="20"/>
        </w:rPr>
        <w:t xml:space="preserve"> -</w:t>
      </w:r>
      <w:proofErr w:type="gramEnd"/>
      <w:r w:rsidR="007D7F00">
        <w:rPr>
          <w:rFonts w:ascii="Times New Roman" w:hAnsi="Times New Roman"/>
          <w:sz w:val="20"/>
          <w:szCs w:val="20"/>
        </w:rPr>
        <w:t xml:space="preserve"> 9б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Антропова Анастасия</w:t>
      </w:r>
      <w:r w:rsidR="007D7F00">
        <w:rPr>
          <w:rFonts w:ascii="Times New Roman" w:hAnsi="Times New Roman"/>
          <w:sz w:val="20"/>
          <w:szCs w:val="20"/>
        </w:rPr>
        <w:t xml:space="preserve"> – 9в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Хнуева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</w:t>
      </w:r>
      <w:r w:rsidR="007D7F00" w:rsidRPr="00407BEF">
        <w:rPr>
          <w:rFonts w:ascii="Times New Roman" w:hAnsi="Times New Roman"/>
          <w:sz w:val="20"/>
          <w:szCs w:val="20"/>
        </w:rPr>
        <w:t>Арина</w:t>
      </w:r>
      <w:r w:rsidR="007D7F00">
        <w:rPr>
          <w:rFonts w:ascii="Times New Roman" w:hAnsi="Times New Roman"/>
          <w:sz w:val="20"/>
          <w:szCs w:val="20"/>
        </w:rPr>
        <w:t>– 9в</w:t>
      </w:r>
    </w:p>
    <w:p w:rsidR="00407BEF" w:rsidRPr="00407BEF" w:rsidRDefault="00407BEF" w:rsidP="00407BEF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Грачев Григорий</w:t>
      </w:r>
      <w:r w:rsidR="007D7F00">
        <w:rPr>
          <w:rFonts w:ascii="Times New Roman" w:hAnsi="Times New Roman"/>
          <w:sz w:val="20"/>
          <w:szCs w:val="20"/>
        </w:rPr>
        <w:t>– 9в</w:t>
      </w:r>
    </w:p>
    <w:p w:rsidR="0011696D" w:rsidRDefault="00407BEF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Екатерина</w:t>
      </w:r>
      <w:r w:rsidR="007D7F00">
        <w:rPr>
          <w:rFonts w:ascii="Times New Roman" w:hAnsi="Times New Roman"/>
          <w:sz w:val="20"/>
          <w:szCs w:val="20"/>
        </w:rPr>
        <w:t>– 9в</w:t>
      </w:r>
      <w:r w:rsidR="0011696D" w:rsidRPr="003320B3">
        <w:rPr>
          <w:rFonts w:ascii="Times New Roman" w:hAnsi="Times New Roman"/>
          <w:sz w:val="20"/>
          <w:szCs w:val="20"/>
        </w:rPr>
        <w:t xml:space="preserve"> </w:t>
      </w: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</w:p>
    <w:p w:rsidR="00A27A09" w:rsidRDefault="00A27A09" w:rsidP="0011696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Гладкова Алина– 10а</w:t>
      </w:r>
    </w:p>
    <w:p w:rsidR="00A27A09" w:rsidRDefault="00A27A09" w:rsidP="0011696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Полюшков Александр – 10а</w:t>
      </w:r>
    </w:p>
    <w:p w:rsidR="00A27A09" w:rsidRDefault="00A27A09" w:rsidP="0011696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Поляков Владислав– 10а</w:t>
      </w:r>
    </w:p>
    <w:p w:rsidR="00A27A09" w:rsidRDefault="00A27A09" w:rsidP="0011696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Холин Сергей– 10а</w:t>
      </w: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lastRenderedPageBreak/>
        <w:t>Волков Иван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Маслова Ангелина</w:t>
      </w:r>
      <w:r>
        <w:rPr>
          <w:rFonts w:ascii="Times New Roman" w:hAnsi="Times New Roman"/>
          <w:sz w:val="20"/>
          <w:szCs w:val="20"/>
        </w:rPr>
        <w:t>– 10б</w:t>
      </w:r>
      <w:r w:rsidRPr="0011696D">
        <w:rPr>
          <w:rFonts w:ascii="Times New Roman" w:hAnsi="Times New Roman"/>
          <w:sz w:val="20"/>
          <w:szCs w:val="20"/>
        </w:rPr>
        <w:t xml:space="preserve"> 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Карелин Илья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Кралькова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Любовь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 xml:space="preserve">Куприянов Кирилл 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Курсаков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Ильгиз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Ладин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Антон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Осинина Дарья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 xml:space="preserve">Петров Никита 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 xml:space="preserve">Поляков Владислав 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Селедцов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Михаил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Стоянов Никита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Туранский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Матвей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Шиганов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Валерий</w:t>
      </w:r>
      <w:r>
        <w:rPr>
          <w:rFonts w:ascii="Times New Roman" w:hAnsi="Times New Roman"/>
          <w:sz w:val="20"/>
          <w:szCs w:val="20"/>
        </w:rPr>
        <w:t>– 10б</w:t>
      </w: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Игнатьев Александр– 11а</w:t>
      </w:r>
    </w:p>
    <w:p w:rsidR="0011696D" w:rsidRDefault="0011696D" w:rsidP="0011696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Иванова Юлия– 11а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Андреев Савва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Буланцева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Анна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Козина Полина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Коринская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Юлия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Костенко Алена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Крылов Сергей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Новикова Александра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Окатьева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Анастасия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Платонова Алена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Потапов Александр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Скворцов Владимир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Спирина Полина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Стариков Роман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Талызин Николай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Федосеева Мария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Филиппова Екатерина</w:t>
      </w:r>
      <w:r>
        <w:rPr>
          <w:rFonts w:ascii="Times New Roman" w:hAnsi="Times New Roman"/>
          <w:sz w:val="20"/>
          <w:szCs w:val="20"/>
        </w:rPr>
        <w:t>– 11б</w:t>
      </w:r>
    </w:p>
    <w:p w:rsidR="0011696D" w:rsidRDefault="0011696D" w:rsidP="0011696D">
      <w:pPr>
        <w:pStyle w:val="a3"/>
      </w:pPr>
      <w:proofErr w:type="spellStart"/>
      <w:r w:rsidRPr="0011696D">
        <w:rPr>
          <w:rFonts w:ascii="Times New Roman" w:hAnsi="Times New Roman"/>
          <w:sz w:val="20"/>
          <w:szCs w:val="20"/>
        </w:rPr>
        <w:t>Шопин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Денис</w:t>
      </w:r>
      <w:r>
        <w:rPr>
          <w:rFonts w:ascii="Times New Roman" w:hAnsi="Times New Roman"/>
          <w:sz w:val="20"/>
          <w:szCs w:val="20"/>
        </w:rPr>
        <w:t>– 11б</w:t>
      </w:r>
    </w:p>
    <w:p w:rsidR="00407BEF" w:rsidRDefault="00407BEF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Pr="003320B3" w:rsidRDefault="003320B3" w:rsidP="003320B3">
      <w:pPr>
        <w:pStyle w:val="a3"/>
        <w:rPr>
          <w:rFonts w:ascii="Times New Roman" w:hAnsi="Times New Roman"/>
          <w:sz w:val="20"/>
          <w:szCs w:val="20"/>
        </w:rPr>
      </w:pPr>
    </w:p>
    <w:p w:rsidR="003320B3" w:rsidRDefault="003320B3" w:rsidP="003320B3">
      <w:pPr>
        <w:pStyle w:val="a3"/>
        <w:rPr>
          <w:rFonts w:ascii="Times New Roman" w:hAnsi="Times New Roman"/>
          <w:sz w:val="20"/>
          <w:szCs w:val="20"/>
        </w:rPr>
        <w:sectPr w:rsidR="003320B3" w:rsidSect="003320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696D" w:rsidRDefault="0011696D" w:rsidP="007D7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7F00" w:rsidRPr="00C20C31" w:rsidRDefault="007D7F00" w:rsidP="007D7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7D7F00" w:rsidRDefault="007D7F00" w:rsidP="007D7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7D7F00" w:rsidRDefault="007D7F00" w:rsidP="007D7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7F00" w:rsidRPr="00C20C31" w:rsidRDefault="007D7F00" w:rsidP="007D7F0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E878FE">
        <w:rPr>
          <w:rFonts w:ascii="Times New Roman" w:hAnsi="Times New Roman"/>
          <w:b/>
          <w:sz w:val="28"/>
          <w:szCs w:val="28"/>
          <w:u w:val="single"/>
        </w:rPr>
        <w:t>Технология</w:t>
      </w:r>
    </w:p>
    <w:p w:rsidR="007D7F00" w:rsidRPr="00C20C31" w:rsidRDefault="007D7F00" w:rsidP="007D7F0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E878FE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7D7F00" w:rsidRPr="00C20C31" w:rsidRDefault="007D7F00" w:rsidP="007D7F0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7D7F00" w:rsidRDefault="007D7F00" w:rsidP="007D7F0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 w:rsidR="00E878FE">
        <w:rPr>
          <w:rFonts w:ascii="Times New Roman" w:hAnsi="Times New Roman"/>
          <w:b/>
          <w:sz w:val="28"/>
          <w:szCs w:val="28"/>
          <w:u w:val="single"/>
        </w:rPr>
        <w:t>17,25</w:t>
      </w:r>
    </w:p>
    <w:p w:rsidR="00E878FE" w:rsidRDefault="00E878FE" w:rsidP="003320B3">
      <w:pPr>
        <w:pStyle w:val="a3"/>
        <w:rPr>
          <w:rFonts w:ascii="Times New Roman" w:hAnsi="Times New Roman"/>
          <w:sz w:val="28"/>
          <w:szCs w:val="28"/>
        </w:rPr>
      </w:pPr>
    </w:p>
    <w:p w:rsidR="00E878FE" w:rsidRPr="00C53037" w:rsidRDefault="00E878FE" w:rsidP="003320B3">
      <w:pPr>
        <w:pStyle w:val="a3"/>
        <w:rPr>
          <w:rFonts w:ascii="Times New Roman" w:hAnsi="Times New Roman"/>
          <w:sz w:val="28"/>
          <w:szCs w:val="28"/>
        </w:rPr>
      </w:pPr>
      <w:r w:rsidRPr="00C53037">
        <w:rPr>
          <w:rFonts w:ascii="Times New Roman" w:hAnsi="Times New Roman"/>
          <w:sz w:val="28"/>
          <w:szCs w:val="28"/>
        </w:rPr>
        <w:t>Участники: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  <w:sectPr w:rsidR="00C53037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96D" w:rsidRPr="00C53037" w:rsidRDefault="0011696D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lastRenderedPageBreak/>
        <w:t>Абросимов Егор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C53037" w:rsidRDefault="0011696D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Балашов Федор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Вышегорских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Диана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Гавшева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Ульяна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Густова Маргарита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Дресвяникова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Варвара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Изосимова Лера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Кульина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Дарья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Лебедева Елизавета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Default="0011696D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Лушин Егор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Малинина Олеся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Медонова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Мурашева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Соловьёва Дарья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Болданкова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1696D">
        <w:rPr>
          <w:rFonts w:ascii="Times New Roman" w:hAnsi="Times New Roman"/>
          <w:sz w:val="20"/>
          <w:szCs w:val="20"/>
        </w:rPr>
        <w:t>Полина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 xml:space="preserve">Г </w:t>
      </w:r>
      <w:proofErr w:type="spellStart"/>
      <w:r w:rsidRPr="0011696D">
        <w:rPr>
          <w:rFonts w:ascii="Times New Roman" w:hAnsi="Times New Roman"/>
          <w:sz w:val="20"/>
          <w:szCs w:val="20"/>
        </w:rPr>
        <w:t>аврилова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Полина 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- 5б</w:t>
      </w:r>
    </w:p>
    <w:p w:rsid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 xml:space="preserve">Ковалевич </w:t>
      </w:r>
      <w:proofErr w:type="gramStart"/>
      <w:r w:rsidRPr="0011696D">
        <w:rPr>
          <w:rFonts w:ascii="Times New Roman" w:hAnsi="Times New Roman"/>
          <w:sz w:val="20"/>
          <w:szCs w:val="20"/>
        </w:rPr>
        <w:t>Дарья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Непряхина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1696D">
        <w:rPr>
          <w:rFonts w:ascii="Times New Roman" w:hAnsi="Times New Roman"/>
          <w:sz w:val="20"/>
          <w:szCs w:val="20"/>
        </w:rPr>
        <w:t>Наталья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 xml:space="preserve">Сафонова </w:t>
      </w:r>
      <w:proofErr w:type="gramStart"/>
      <w:r w:rsidRPr="0011696D">
        <w:rPr>
          <w:rFonts w:ascii="Times New Roman" w:hAnsi="Times New Roman"/>
          <w:sz w:val="20"/>
          <w:szCs w:val="20"/>
        </w:rPr>
        <w:t>Татьяна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11696D" w:rsidRDefault="0011696D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Сенчук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Никита </w:t>
      </w:r>
      <w:r>
        <w:rPr>
          <w:rFonts w:ascii="Times New Roman" w:hAnsi="Times New Roman"/>
          <w:sz w:val="20"/>
          <w:szCs w:val="20"/>
        </w:rPr>
        <w:t>- 5б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Сидарова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1696D">
        <w:rPr>
          <w:rFonts w:ascii="Times New Roman" w:hAnsi="Times New Roman"/>
          <w:sz w:val="20"/>
          <w:szCs w:val="20"/>
        </w:rPr>
        <w:t>Татьяна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11696D" w:rsidRDefault="0011696D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Тюков Егор </w:t>
      </w:r>
      <w:r>
        <w:rPr>
          <w:rFonts w:ascii="Times New Roman" w:hAnsi="Times New Roman"/>
          <w:sz w:val="20"/>
          <w:szCs w:val="20"/>
        </w:rPr>
        <w:t>- 5б</w:t>
      </w:r>
    </w:p>
    <w:p w:rsidR="0011696D" w:rsidRDefault="0011696D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Федосеев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Михаил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 xml:space="preserve">Федосеева </w:t>
      </w:r>
      <w:proofErr w:type="gramStart"/>
      <w:r w:rsidRPr="0011696D">
        <w:rPr>
          <w:rFonts w:ascii="Times New Roman" w:hAnsi="Times New Roman"/>
          <w:sz w:val="20"/>
          <w:szCs w:val="20"/>
        </w:rPr>
        <w:t>Арина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11696D" w:rsidRPr="0011696D" w:rsidRDefault="0011696D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Халилулина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1696D">
        <w:rPr>
          <w:rFonts w:ascii="Times New Roman" w:hAnsi="Times New Roman"/>
          <w:sz w:val="20"/>
          <w:szCs w:val="20"/>
        </w:rPr>
        <w:t>Карина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Алексеев Алексей</w:t>
      </w:r>
      <w:r>
        <w:rPr>
          <w:rFonts w:ascii="Times New Roman" w:hAnsi="Times New Roman"/>
          <w:sz w:val="20"/>
          <w:szCs w:val="20"/>
        </w:rPr>
        <w:t>- 5в</w:t>
      </w:r>
    </w:p>
    <w:p w:rsidR="00C340A7" w:rsidRDefault="00C340A7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Бондарченко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Валерия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Герасимов Максим 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Pr="0011696D" w:rsidRDefault="00C340A7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Демакова Юлия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Pr="0011696D" w:rsidRDefault="00C340A7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Князева Анна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Леднев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Иван 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Pr="0011696D" w:rsidRDefault="00C340A7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Малакова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Валерия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Pr="0011696D" w:rsidRDefault="00C340A7" w:rsidP="0011696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Ткаченко Дарья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Pr="0011696D" w:rsidRDefault="00C340A7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Тринеева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>– 5в</w:t>
      </w:r>
    </w:p>
    <w:p w:rsidR="00C340A7" w:rsidRPr="0011696D" w:rsidRDefault="00C340A7" w:rsidP="0011696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Ангелина</w:t>
      </w:r>
      <w:r>
        <w:rPr>
          <w:rFonts w:ascii="Times New Roman" w:hAnsi="Times New Roman"/>
          <w:sz w:val="20"/>
          <w:szCs w:val="20"/>
        </w:rPr>
        <w:t>– 5в</w:t>
      </w:r>
    </w:p>
    <w:p w:rsidR="00C53037" w:rsidRP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Ганькин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Вадим </w:t>
      </w:r>
      <w:r>
        <w:rPr>
          <w:rFonts w:ascii="Times New Roman" w:hAnsi="Times New Roman"/>
          <w:sz w:val="20"/>
          <w:szCs w:val="20"/>
        </w:rPr>
        <w:t>– 6а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Гладкова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Александра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Дороничева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Виктория</w:t>
      </w:r>
      <w:r>
        <w:rPr>
          <w:rFonts w:ascii="Times New Roman" w:hAnsi="Times New Roman"/>
          <w:sz w:val="20"/>
          <w:szCs w:val="20"/>
        </w:rPr>
        <w:t xml:space="preserve"> – 6а</w:t>
      </w:r>
    </w:p>
    <w:p w:rsidR="00C340A7" w:rsidRPr="00C5303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Козлов Антон</w:t>
      </w:r>
      <w:r>
        <w:rPr>
          <w:rFonts w:ascii="Times New Roman" w:hAnsi="Times New Roman"/>
          <w:sz w:val="20"/>
          <w:szCs w:val="20"/>
        </w:rPr>
        <w:t>– 6а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Мельникова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Анастасия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Злата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Мария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C340A7" w:rsidRPr="00C5303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Сафонов Егор</w:t>
      </w:r>
      <w:r>
        <w:rPr>
          <w:rFonts w:ascii="Times New Roman" w:hAnsi="Times New Roman"/>
          <w:sz w:val="20"/>
          <w:szCs w:val="20"/>
        </w:rPr>
        <w:t xml:space="preserve"> – 6а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Юхименко Яна </w:t>
      </w:r>
      <w:r>
        <w:rPr>
          <w:rFonts w:ascii="Times New Roman" w:hAnsi="Times New Roman"/>
          <w:sz w:val="20"/>
          <w:szCs w:val="20"/>
        </w:rPr>
        <w:t>– 6а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C340A7" w:rsidRP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Астафьева Александра </w:t>
      </w:r>
      <w:r>
        <w:rPr>
          <w:rFonts w:ascii="Times New Roman" w:hAnsi="Times New Roman"/>
          <w:sz w:val="20"/>
          <w:szCs w:val="20"/>
        </w:rPr>
        <w:t>- 6б</w:t>
      </w:r>
    </w:p>
    <w:p w:rsidR="00C340A7" w:rsidRP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Густ</w:t>
      </w:r>
      <w:r>
        <w:rPr>
          <w:rFonts w:ascii="Times New Roman" w:hAnsi="Times New Roman"/>
          <w:sz w:val="20"/>
          <w:szCs w:val="20"/>
        </w:rPr>
        <w:t>о</w:t>
      </w:r>
      <w:r w:rsidRPr="00C340A7">
        <w:rPr>
          <w:rFonts w:ascii="Times New Roman" w:hAnsi="Times New Roman"/>
          <w:sz w:val="20"/>
          <w:szCs w:val="20"/>
        </w:rPr>
        <w:t xml:space="preserve">ва Мария </w:t>
      </w:r>
      <w:r>
        <w:rPr>
          <w:rFonts w:ascii="Times New Roman" w:hAnsi="Times New Roman"/>
          <w:sz w:val="20"/>
          <w:szCs w:val="20"/>
        </w:rPr>
        <w:t>- 6б</w:t>
      </w:r>
    </w:p>
    <w:p w:rsidR="00C340A7" w:rsidRP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lastRenderedPageBreak/>
        <w:t>Дурандина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Юлия </w:t>
      </w:r>
      <w:r>
        <w:rPr>
          <w:rFonts w:ascii="Times New Roman" w:hAnsi="Times New Roman"/>
          <w:sz w:val="20"/>
          <w:szCs w:val="20"/>
        </w:rPr>
        <w:t>- 6б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Канифатова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Юлия </w:t>
      </w:r>
      <w:r>
        <w:rPr>
          <w:rFonts w:ascii="Times New Roman" w:hAnsi="Times New Roman"/>
          <w:sz w:val="20"/>
          <w:szCs w:val="20"/>
        </w:rPr>
        <w:t>- 6б</w:t>
      </w:r>
    </w:p>
    <w:p w:rsidR="00C340A7" w:rsidRP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Милейка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Алёна </w:t>
      </w:r>
      <w:r>
        <w:rPr>
          <w:rFonts w:ascii="Times New Roman" w:hAnsi="Times New Roman"/>
          <w:sz w:val="20"/>
          <w:szCs w:val="20"/>
        </w:rPr>
        <w:t>- 6б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Митькин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Захар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6б</w:t>
      </w:r>
    </w:p>
    <w:p w:rsidR="00C340A7" w:rsidRP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Ксения </w:t>
      </w:r>
      <w:r>
        <w:rPr>
          <w:rFonts w:ascii="Times New Roman" w:hAnsi="Times New Roman"/>
          <w:sz w:val="20"/>
          <w:szCs w:val="20"/>
        </w:rPr>
        <w:t>- 6б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Панфилов Валерий </w:t>
      </w:r>
      <w:r>
        <w:rPr>
          <w:rFonts w:ascii="Times New Roman" w:hAnsi="Times New Roman"/>
          <w:sz w:val="20"/>
          <w:szCs w:val="20"/>
        </w:rPr>
        <w:t>- 6б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Рыбин Дмитрий </w:t>
      </w:r>
      <w:r>
        <w:rPr>
          <w:rFonts w:ascii="Times New Roman" w:hAnsi="Times New Roman"/>
          <w:sz w:val="20"/>
          <w:szCs w:val="20"/>
        </w:rPr>
        <w:t>- 6б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Буренин Денис </w:t>
      </w:r>
      <w:r>
        <w:rPr>
          <w:rFonts w:ascii="Times New Roman" w:hAnsi="Times New Roman"/>
          <w:sz w:val="20"/>
          <w:szCs w:val="20"/>
        </w:rPr>
        <w:t>- 6в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Варламова Александра</w:t>
      </w:r>
      <w:r>
        <w:rPr>
          <w:rFonts w:ascii="Times New Roman" w:hAnsi="Times New Roman"/>
          <w:sz w:val="20"/>
          <w:szCs w:val="20"/>
        </w:rPr>
        <w:t>- 6в</w:t>
      </w:r>
      <w:r w:rsidRPr="00C340A7">
        <w:rPr>
          <w:rFonts w:ascii="Times New Roman" w:hAnsi="Times New Roman"/>
          <w:sz w:val="20"/>
          <w:szCs w:val="20"/>
        </w:rPr>
        <w:t xml:space="preserve"> 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Водопьянов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Олег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6в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Евдокимова Олеся </w:t>
      </w:r>
      <w:r>
        <w:rPr>
          <w:rFonts w:ascii="Times New Roman" w:hAnsi="Times New Roman"/>
          <w:sz w:val="20"/>
          <w:szCs w:val="20"/>
        </w:rPr>
        <w:t>- 6в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 w:rsidRPr="00C340A7">
        <w:rPr>
          <w:rFonts w:ascii="Times New Roman" w:hAnsi="Times New Roman"/>
          <w:sz w:val="20"/>
          <w:szCs w:val="20"/>
        </w:rPr>
        <w:t xml:space="preserve">сина Анна </w:t>
      </w:r>
      <w:r>
        <w:rPr>
          <w:rFonts w:ascii="Times New Roman" w:hAnsi="Times New Roman"/>
          <w:sz w:val="20"/>
          <w:szCs w:val="20"/>
        </w:rPr>
        <w:t>- 6в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Мариныче</w:t>
      </w:r>
      <w:r>
        <w:rPr>
          <w:rFonts w:ascii="Times New Roman" w:hAnsi="Times New Roman"/>
          <w:sz w:val="20"/>
          <w:szCs w:val="20"/>
        </w:rPr>
        <w:t>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Ксении </w:t>
      </w:r>
      <w:r>
        <w:rPr>
          <w:rFonts w:ascii="Times New Roman" w:hAnsi="Times New Roman"/>
          <w:sz w:val="20"/>
          <w:szCs w:val="20"/>
        </w:rPr>
        <w:t>- 6в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Паламарчук Марина</w:t>
      </w:r>
      <w:r>
        <w:rPr>
          <w:rFonts w:ascii="Times New Roman" w:hAnsi="Times New Roman"/>
          <w:sz w:val="20"/>
          <w:szCs w:val="20"/>
        </w:rPr>
        <w:t>- 6в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Праслова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340A7">
        <w:rPr>
          <w:rFonts w:ascii="Times New Roman" w:hAnsi="Times New Roman"/>
          <w:sz w:val="20"/>
          <w:szCs w:val="20"/>
        </w:rPr>
        <w:t xml:space="preserve">Ульяна </w:t>
      </w:r>
      <w:r>
        <w:rPr>
          <w:rFonts w:ascii="Times New Roman" w:hAnsi="Times New Roman"/>
          <w:sz w:val="20"/>
          <w:szCs w:val="20"/>
        </w:rPr>
        <w:t>- 6в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Чагодаев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Владислав</w:t>
      </w:r>
      <w:r>
        <w:rPr>
          <w:rFonts w:ascii="Times New Roman" w:hAnsi="Times New Roman"/>
          <w:sz w:val="20"/>
          <w:szCs w:val="20"/>
        </w:rPr>
        <w:t>- 6в</w:t>
      </w:r>
    </w:p>
    <w:p w:rsidR="00C53037" w:rsidRP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 Белова Дарья</w:t>
      </w:r>
      <w:r>
        <w:rPr>
          <w:rFonts w:ascii="Times New Roman" w:hAnsi="Times New Roman"/>
          <w:sz w:val="20"/>
          <w:szCs w:val="20"/>
        </w:rPr>
        <w:t>– 7а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Ефремова Елена </w:t>
      </w:r>
      <w:r>
        <w:rPr>
          <w:rFonts w:ascii="Times New Roman" w:hAnsi="Times New Roman"/>
          <w:sz w:val="20"/>
          <w:szCs w:val="20"/>
        </w:rPr>
        <w:t xml:space="preserve">– 7а </w:t>
      </w:r>
    </w:p>
    <w:p w:rsidR="00C340A7" w:rsidRPr="00C5303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Кобликов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Иван</w:t>
      </w:r>
      <w:r>
        <w:rPr>
          <w:rFonts w:ascii="Times New Roman" w:hAnsi="Times New Roman"/>
          <w:sz w:val="20"/>
          <w:szCs w:val="20"/>
        </w:rPr>
        <w:t xml:space="preserve"> – 7а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Кузниченко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Майя– 7а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Москаленко Артем </w:t>
      </w:r>
      <w:r>
        <w:rPr>
          <w:rFonts w:ascii="Times New Roman" w:hAnsi="Times New Roman"/>
          <w:sz w:val="20"/>
          <w:szCs w:val="20"/>
        </w:rPr>
        <w:t>– 7а</w:t>
      </w:r>
    </w:p>
    <w:p w:rsidR="00C340A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Топорчикова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340A7">
        <w:rPr>
          <w:rFonts w:ascii="Times New Roman" w:hAnsi="Times New Roman"/>
          <w:sz w:val="20"/>
          <w:szCs w:val="20"/>
        </w:rPr>
        <w:t>Виктория</w:t>
      </w:r>
      <w:r>
        <w:rPr>
          <w:rFonts w:ascii="Times New Roman" w:hAnsi="Times New Roman"/>
          <w:sz w:val="20"/>
          <w:szCs w:val="20"/>
        </w:rPr>
        <w:t>– 7а</w:t>
      </w:r>
    </w:p>
    <w:p w:rsidR="00C340A7" w:rsidRPr="00C53037" w:rsidRDefault="00C340A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Шилин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Эдуард</w:t>
      </w:r>
      <w:r>
        <w:rPr>
          <w:rFonts w:ascii="Times New Roman" w:hAnsi="Times New Roman"/>
          <w:sz w:val="20"/>
          <w:szCs w:val="20"/>
        </w:rPr>
        <w:t>– 7а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Вейзе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Виктория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Виноградова Елизавета</w:t>
      </w:r>
      <w:r>
        <w:rPr>
          <w:rFonts w:ascii="Times New Roman" w:hAnsi="Times New Roman"/>
          <w:sz w:val="20"/>
          <w:szCs w:val="20"/>
        </w:rPr>
        <w:t xml:space="preserve"> - 7б</w:t>
      </w:r>
      <w:r w:rsidRPr="00C340A7">
        <w:rPr>
          <w:rFonts w:ascii="Times New Roman" w:hAnsi="Times New Roman"/>
          <w:sz w:val="20"/>
          <w:szCs w:val="20"/>
        </w:rPr>
        <w:t xml:space="preserve"> 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Голубев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Алексей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Леднева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Елена </w:t>
      </w:r>
      <w:r>
        <w:rPr>
          <w:rFonts w:ascii="Times New Roman" w:hAnsi="Times New Roman"/>
          <w:sz w:val="20"/>
          <w:szCs w:val="20"/>
        </w:rPr>
        <w:t>- 7б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Линько Даниил </w:t>
      </w:r>
      <w:r>
        <w:rPr>
          <w:rFonts w:ascii="Times New Roman" w:hAnsi="Times New Roman"/>
          <w:sz w:val="20"/>
          <w:szCs w:val="20"/>
        </w:rPr>
        <w:t>- 7б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Савенко Анастасия</w:t>
      </w:r>
      <w:r>
        <w:rPr>
          <w:rFonts w:ascii="Times New Roman" w:hAnsi="Times New Roman"/>
          <w:sz w:val="20"/>
          <w:szCs w:val="20"/>
        </w:rPr>
        <w:t xml:space="preserve"> - 7б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Скворцов Петр </w:t>
      </w:r>
      <w:r>
        <w:rPr>
          <w:rFonts w:ascii="Times New Roman" w:hAnsi="Times New Roman"/>
          <w:sz w:val="20"/>
          <w:szCs w:val="20"/>
        </w:rPr>
        <w:t>- 7б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Шичкина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Светлана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7б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Арзамаскин</w:t>
      </w:r>
      <w:proofErr w:type="spellEnd"/>
      <w:r>
        <w:rPr>
          <w:rFonts w:ascii="Times New Roman" w:hAnsi="Times New Roman"/>
          <w:sz w:val="20"/>
          <w:szCs w:val="20"/>
        </w:rPr>
        <w:t xml:space="preserve"> Дмитрий – 7в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Безаев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Дмитрий </w:t>
      </w:r>
      <w:r>
        <w:rPr>
          <w:rFonts w:ascii="Times New Roman" w:hAnsi="Times New Roman"/>
          <w:sz w:val="20"/>
          <w:szCs w:val="20"/>
        </w:rPr>
        <w:t>– 7в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Кочкуров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Артем</w:t>
      </w:r>
      <w:r>
        <w:rPr>
          <w:rFonts w:ascii="Times New Roman" w:hAnsi="Times New Roman"/>
          <w:sz w:val="20"/>
          <w:szCs w:val="20"/>
        </w:rPr>
        <w:t>– 7в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Левкович Юл</w:t>
      </w:r>
      <w:r>
        <w:rPr>
          <w:rFonts w:ascii="Times New Roman" w:hAnsi="Times New Roman"/>
          <w:sz w:val="20"/>
          <w:szCs w:val="20"/>
        </w:rPr>
        <w:t>и</w:t>
      </w:r>
      <w:r w:rsidRPr="00FA0470"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z w:val="20"/>
          <w:szCs w:val="20"/>
        </w:rPr>
        <w:t>– 7в</w:t>
      </w:r>
    </w:p>
    <w:p w:rsidR="00FA0470" w:rsidRPr="00C53037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Романова Екатерина</w:t>
      </w:r>
      <w:r>
        <w:rPr>
          <w:rFonts w:ascii="Times New Roman" w:hAnsi="Times New Roman"/>
          <w:sz w:val="20"/>
          <w:szCs w:val="20"/>
        </w:rPr>
        <w:t>– 7в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Смирнова Анастасия</w:t>
      </w:r>
      <w:r>
        <w:rPr>
          <w:rFonts w:ascii="Times New Roman" w:hAnsi="Times New Roman"/>
          <w:sz w:val="20"/>
          <w:szCs w:val="20"/>
        </w:rPr>
        <w:t>– 7в</w:t>
      </w:r>
      <w:r w:rsidRPr="00FA0470">
        <w:rPr>
          <w:rFonts w:ascii="Times New Roman" w:hAnsi="Times New Roman"/>
          <w:sz w:val="20"/>
          <w:szCs w:val="20"/>
        </w:rPr>
        <w:t xml:space="preserve"> 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Белов Николай</w:t>
      </w:r>
      <w:r>
        <w:rPr>
          <w:rFonts w:ascii="Times New Roman" w:hAnsi="Times New Roman"/>
          <w:sz w:val="20"/>
          <w:szCs w:val="20"/>
        </w:rPr>
        <w:t xml:space="preserve"> – 8а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Мельникова Анастасия </w:t>
      </w:r>
      <w:r>
        <w:rPr>
          <w:rFonts w:ascii="Times New Roman" w:hAnsi="Times New Roman"/>
          <w:sz w:val="20"/>
          <w:szCs w:val="20"/>
        </w:rPr>
        <w:t>– 8а</w:t>
      </w:r>
    </w:p>
    <w:p w:rsidR="00FA0470" w:rsidRPr="00C53037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Михневич Кристина</w:t>
      </w:r>
      <w:r>
        <w:rPr>
          <w:rFonts w:ascii="Times New Roman" w:hAnsi="Times New Roman"/>
          <w:sz w:val="20"/>
          <w:szCs w:val="20"/>
        </w:rPr>
        <w:t>– 8а</w:t>
      </w:r>
    </w:p>
    <w:p w:rsidR="00C53037" w:rsidRP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Поликов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Богдан</w:t>
      </w:r>
      <w:r>
        <w:rPr>
          <w:rFonts w:ascii="Times New Roman" w:hAnsi="Times New Roman"/>
          <w:sz w:val="20"/>
          <w:szCs w:val="20"/>
        </w:rPr>
        <w:t>– 8а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Чурашов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Матвей </w:t>
      </w:r>
      <w:r>
        <w:rPr>
          <w:rFonts w:ascii="Times New Roman" w:hAnsi="Times New Roman"/>
          <w:sz w:val="20"/>
          <w:szCs w:val="20"/>
        </w:rPr>
        <w:t>– 8а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Алёшина Ксения </w:t>
      </w:r>
      <w:r>
        <w:rPr>
          <w:rFonts w:ascii="Times New Roman" w:hAnsi="Times New Roman"/>
          <w:sz w:val="20"/>
          <w:szCs w:val="20"/>
        </w:rPr>
        <w:t>– 8б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Бородина Тамара</w:t>
      </w:r>
      <w:r>
        <w:rPr>
          <w:rFonts w:ascii="Times New Roman" w:hAnsi="Times New Roman"/>
          <w:sz w:val="20"/>
          <w:szCs w:val="20"/>
        </w:rPr>
        <w:t>– 8б</w:t>
      </w:r>
      <w:r w:rsidRPr="00FA0470">
        <w:rPr>
          <w:rFonts w:ascii="Times New Roman" w:hAnsi="Times New Roman"/>
          <w:sz w:val="20"/>
          <w:szCs w:val="20"/>
        </w:rPr>
        <w:t xml:space="preserve"> 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lastRenderedPageBreak/>
        <w:t>Каретникова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Алёна </w:t>
      </w:r>
      <w:r>
        <w:rPr>
          <w:rFonts w:ascii="Times New Roman" w:hAnsi="Times New Roman"/>
          <w:sz w:val="20"/>
          <w:szCs w:val="20"/>
        </w:rPr>
        <w:t>– 8б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 Колосов Дмитрий </w:t>
      </w:r>
      <w:r>
        <w:rPr>
          <w:rFonts w:ascii="Times New Roman" w:hAnsi="Times New Roman"/>
          <w:sz w:val="20"/>
          <w:szCs w:val="20"/>
        </w:rPr>
        <w:t>– 8б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Лебедев Никита – 8б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Новиков Артем</w:t>
      </w:r>
      <w:r>
        <w:rPr>
          <w:rFonts w:ascii="Times New Roman" w:hAnsi="Times New Roman"/>
          <w:sz w:val="20"/>
          <w:szCs w:val="20"/>
        </w:rPr>
        <w:t>– 8б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Шигаева Милана </w:t>
      </w:r>
      <w:r>
        <w:rPr>
          <w:rFonts w:ascii="Times New Roman" w:hAnsi="Times New Roman"/>
          <w:sz w:val="20"/>
          <w:szCs w:val="20"/>
        </w:rPr>
        <w:t>– 8б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Александрова Яна</w:t>
      </w:r>
      <w:r>
        <w:rPr>
          <w:rFonts w:ascii="Times New Roman" w:hAnsi="Times New Roman"/>
          <w:sz w:val="20"/>
          <w:szCs w:val="20"/>
        </w:rPr>
        <w:t xml:space="preserve"> - 8в</w:t>
      </w:r>
      <w:r w:rsidRPr="00FA0470">
        <w:rPr>
          <w:rFonts w:ascii="Times New Roman" w:hAnsi="Times New Roman"/>
          <w:sz w:val="20"/>
          <w:szCs w:val="20"/>
        </w:rPr>
        <w:t xml:space="preserve"> 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Волокитин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Дмитрий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Киселев Владислав</w:t>
      </w:r>
      <w:r>
        <w:rPr>
          <w:rFonts w:ascii="Times New Roman" w:hAnsi="Times New Roman"/>
          <w:sz w:val="20"/>
          <w:szCs w:val="20"/>
        </w:rPr>
        <w:t xml:space="preserve"> - 8в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Колосова </w:t>
      </w:r>
      <w:proofErr w:type="gramStart"/>
      <w:r w:rsidRPr="00FA0470">
        <w:rPr>
          <w:rFonts w:ascii="Times New Roman" w:hAnsi="Times New Roman"/>
          <w:sz w:val="20"/>
          <w:szCs w:val="20"/>
        </w:rPr>
        <w:t xml:space="preserve">Алёна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FA0470" w:rsidRPr="00C53037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Кочина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Дарья</w:t>
      </w:r>
      <w:r>
        <w:rPr>
          <w:rFonts w:ascii="Times New Roman" w:hAnsi="Times New Roman"/>
          <w:sz w:val="20"/>
          <w:szCs w:val="20"/>
        </w:rPr>
        <w:t xml:space="preserve"> - 8в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Солодов </w:t>
      </w:r>
      <w:proofErr w:type="gramStart"/>
      <w:r>
        <w:rPr>
          <w:rFonts w:ascii="Times New Roman" w:hAnsi="Times New Roman"/>
          <w:sz w:val="20"/>
          <w:szCs w:val="20"/>
        </w:rPr>
        <w:t>Никита  -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Федотова </w:t>
      </w:r>
      <w:proofErr w:type="gramStart"/>
      <w:r w:rsidRPr="00FA0470">
        <w:rPr>
          <w:rFonts w:ascii="Times New Roman" w:hAnsi="Times New Roman"/>
          <w:sz w:val="20"/>
          <w:szCs w:val="20"/>
        </w:rPr>
        <w:t xml:space="preserve">Дарья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Бакулина Софья </w:t>
      </w:r>
      <w:r>
        <w:rPr>
          <w:rFonts w:ascii="Times New Roman" w:hAnsi="Times New Roman"/>
          <w:sz w:val="20"/>
          <w:szCs w:val="20"/>
        </w:rPr>
        <w:t>– 9а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Евлашов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Данила</w:t>
      </w:r>
      <w:r>
        <w:rPr>
          <w:rFonts w:ascii="Times New Roman" w:hAnsi="Times New Roman"/>
          <w:sz w:val="20"/>
          <w:szCs w:val="20"/>
        </w:rPr>
        <w:t>– 9а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Жаворонкова Елизавета </w:t>
      </w:r>
      <w:r>
        <w:rPr>
          <w:rFonts w:ascii="Times New Roman" w:hAnsi="Times New Roman"/>
          <w:sz w:val="20"/>
          <w:szCs w:val="20"/>
        </w:rPr>
        <w:t>– 9а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Кравченко Алина </w:t>
      </w:r>
      <w:r>
        <w:rPr>
          <w:rFonts w:ascii="Times New Roman" w:hAnsi="Times New Roman"/>
          <w:sz w:val="20"/>
          <w:szCs w:val="20"/>
        </w:rPr>
        <w:t>– 9а</w:t>
      </w:r>
    </w:p>
    <w:p w:rsidR="00FA0470" w:rsidRPr="00C53037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Пичужкин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Никита</w:t>
      </w:r>
      <w:r>
        <w:rPr>
          <w:rFonts w:ascii="Times New Roman" w:hAnsi="Times New Roman"/>
          <w:sz w:val="20"/>
          <w:szCs w:val="20"/>
        </w:rPr>
        <w:t>– 9а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Семенычев Александр </w:t>
      </w:r>
      <w:r>
        <w:rPr>
          <w:rFonts w:ascii="Times New Roman" w:hAnsi="Times New Roman"/>
          <w:sz w:val="20"/>
          <w:szCs w:val="20"/>
        </w:rPr>
        <w:t>– 9а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Анисимов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Никита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9б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Антонова Юлия </w:t>
      </w:r>
      <w:r>
        <w:rPr>
          <w:rFonts w:ascii="Times New Roman" w:hAnsi="Times New Roman"/>
          <w:sz w:val="20"/>
          <w:szCs w:val="20"/>
        </w:rPr>
        <w:t>- 9б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Зинева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София </w:t>
      </w:r>
      <w:r>
        <w:rPr>
          <w:rFonts w:ascii="Times New Roman" w:hAnsi="Times New Roman"/>
          <w:sz w:val="20"/>
          <w:szCs w:val="20"/>
        </w:rPr>
        <w:t>- 9б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Кузнецова Екатерина </w:t>
      </w:r>
      <w:r>
        <w:rPr>
          <w:rFonts w:ascii="Times New Roman" w:hAnsi="Times New Roman"/>
          <w:sz w:val="20"/>
          <w:szCs w:val="20"/>
        </w:rPr>
        <w:t>- 9б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Мария</w:t>
      </w:r>
      <w:r>
        <w:rPr>
          <w:rFonts w:ascii="Times New Roman" w:hAnsi="Times New Roman"/>
          <w:sz w:val="20"/>
          <w:szCs w:val="20"/>
        </w:rPr>
        <w:t>- 9б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Малов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Александр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9б</w:t>
      </w:r>
    </w:p>
    <w:p w:rsid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Федулов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Сергей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9б</w:t>
      </w:r>
    </w:p>
    <w:p w:rsidR="00FA0470" w:rsidRPr="00FA0470" w:rsidRDefault="00FA0470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Чобанян Ксения </w:t>
      </w:r>
      <w:r>
        <w:rPr>
          <w:rFonts w:ascii="Times New Roman" w:hAnsi="Times New Roman"/>
          <w:sz w:val="20"/>
          <w:szCs w:val="20"/>
        </w:rPr>
        <w:t>- 9б</w:t>
      </w:r>
    </w:p>
    <w:p w:rsidR="00C53037" w:rsidRDefault="00C53037" w:rsidP="00C53037">
      <w:pPr>
        <w:pStyle w:val="a3"/>
        <w:rPr>
          <w:rFonts w:ascii="Times New Roman" w:hAnsi="Times New Roman"/>
          <w:sz w:val="20"/>
          <w:szCs w:val="20"/>
        </w:rPr>
      </w:pPr>
    </w:p>
    <w:p w:rsidR="001E2AF5" w:rsidRPr="00FA0470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Антропова Анастасия </w:t>
      </w:r>
      <w:r>
        <w:rPr>
          <w:rFonts w:ascii="Times New Roman" w:hAnsi="Times New Roman"/>
          <w:sz w:val="20"/>
          <w:szCs w:val="20"/>
        </w:rPr>
        <w:t>– 9в</w:t>
      </w:r>
    </w:p>
    <w:p w:rsidR="001E2AF5" w:rsidRPr="00FA0470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– 9в</w:t>
      </w:r>
    </w:p>
    <w:p w:rsidR="001E2AF5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Ермолаев Даниил</w:t>
      </w:r>
      <w:r>
        <w:rPr>
          <w:rFonts w:ascii="Times New Roman" w:hAnsi="Times New Roman"/>
          <w:sz w:val="20"/>
          <w:szCs w:val="20"/>
        </w:rPr>
        <w:t xml:space="preserve"> – 9в</w:t>
      </w:r>
    </w:p>
    <w:p w:rsidR="001E2AF5" w:rsidRPr="00FA0470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Мазохина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Валентина</w:t>
      </w:r>
      <w:r>
        <w:rPr>
          <w:rFonts w:ascii="Times New Roman" w:hAnsi="Times New Roman"/>
          <w:sz w:val="20"/>
          <w:szCs w:val="20"/>
        </w:rPr>
        <w:t>– 9в</w:t>
      </w:r>
    </w:p>
    <w:p w:rsidR="001E2AF5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Салаев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Тимур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9в</w:t>
      </w:r>
    </w:p>
    <w:p w:rsidR="001E2AF5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Смелов </w:t>
      </w:r>
      <w:proofErr w:type="gramStart"/>
      <w:r w:rsidRPr="00C53037">
        <w:rPr>
          <w:rFonts w:ascii="Times New Roman" w:hAnsi="Times New Roman"/>
          <w:sz w:val="20"/>
          <w:szCs w:val="20"/>
        </w:rPr>
        <w:t xml:space="preserve">Вячеслав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9в</w:t>
      </w:r>
    </w:p>
    <w:p w:rsidR="001E2AF5" w:rsidRPr="00FA0470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Хнуева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FA0470">
        <w:rPr>
          <w:rFonts w:ascii="Times New Roman" w:hAnsi="Times New Roman"/>
          <w:sz w:val="20"/>
          <w:szCs w:val="20"/>
        </w:rPr>
        <w:t xml:space="preserve">Марина </w:t>
      </w:r>
      <w:r>
        <w:rPr>
          <w:rFonts w:ascii="Times New Roman" w:hAnsi="Times New Roman"/>
          <w:sz w:val="20"/>
          <w:szCs w:val="20"/>
        </w:rPr>
        <w:t>– 9в</w:t>
      </w:r>
    </w:p>
    <w:p w:rsidR="001E2AF5" w:rsidRPr="00C53037" w:rsidRDefault="001E2AF5" w:rsidP="00C5303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Наталья</w:t>
      </w:r>
      <w:r>
        <w:rPr>
          <w:rFonts w:ascii="Times New Roman" w:hAnsi="Times New Roman"/>
          <w:sz w:val="20"/>
          <w:szCs w:val="20"/>
        </w:rPr>
        <w:t>– 9в</w:t>
      </w: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3037" w:rsidRDefault="00C53037" w:rsidP="00E878FE">
      <w:pPr>
        <w:pStyle w:val="a3"/>
        <w:jc w:val="center"/>
        <w:rPr>
          <w:rFonts w:ascii="Times New Roman" w:hAnsi="Times New Roman"/>
          <w:sz w:val="28"/>
          <w:szCs w:val="28"/>
        </w:rPr>
        <w:sectPr w:rsidR="00C53037" w:rsidSect="00C530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8FE" w:rsidRPr="00C20C31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13.10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E878FE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21,23,24,28</w:t>
      </w: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  <w:sectPr w:rsidR="00F82F10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8E0" w:rsidRPr="00C53037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lastRenderedPageBreak/>
        <w:t>Абросимов Егор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Вышегорских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Диана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Гавшева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Ульяна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Густова Маргарита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Дресвяникова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Варвара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Коженов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Семен – 5а</w:t>
      </w:r>
    </w:p>
    <w:p w:rsidR="00FD48E0" w:rsidRPr="00AE0B96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Кувалдин</w:t>
      </w:r>
      <w:proofErr w:type="spellEnd"/>
      <w:r>
        <w:rPr>
          <w:rFonts w:ascii="Times New Roman" w:hAnsi="Times New Roman"/>
          <w:sz w:val="20"/>
          <w:szCs w:val="20"/>
        </w:rPr>
        <w:t xml:space="preserve"> Дмитрий – 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Лебедева Елизавета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Меднова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Екатерина– 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Мурашева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Федотова Анна – 5а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Шамонин</w:t>
      </w:r>
      <w:proofErr w:type="spellEnd"/>
      <w:r>
        <w:rPr>
          <w:rFonts w:ascii="Times New Roman" w:hAnsi="Times New Roman"/>
          <w:sz w:val="20"/>
          <w:szCs w:val="20"/>
        </w:rPr>
        <w:t xml:space="preserve"> Глеб– 5а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Болданкова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Полина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Карасев Андрей 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Лапкин Алексей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Лобанов Кирилл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Майоров Антон 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Назина</w:t>
      </w:r>
      <w:proofErr w:type="spellEnd"/>
      <w:r>
        <w:rPr>
          <w:rFonts w:ascii="Times New Roman" w:hAnsi="Times New Roman"/>
          <w:sz w:val="20"/>
          <w:szCs w:val="20"/>
        </w:rPr>
        <w:t xml:space="preserve"> Ульяна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Рыжикоа</w:t>
      </w:r>
      <w:proofErr w:type="spellEnd"/>
      <w:r>
        <w:rPr>
          <w:rFonts w:ascii="Times New Roman" w:hAnsi="Times New Roman"/>
          <w:sz w:val="20"/>
          <w:szCs w:val="20"/>
        </w:rPr>
        <w:t xml:space="preserve"> Яна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Сенчук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Никита </w:t>
      </w:r>
      <w:r>
        <w:rPr>
          <w:rFonts w:ascii="Times New Roman" w:hAnsi="Times New Roman"/>
          <w:sz w:val="20"/>
          <w:szCs w:val="20"/>
        </w:rPr>
        <w:t>- 5б</w:t>
      </w:r>
    </w:p>
    <w:p w:rsidR="00FD48E0" w:rsidRDefault="00FD48E0" w:rsidP="00FD48E0">
      <w:pPr>
        <w:spacing w:after="0"/>
      </w:pPr>
      <w:r w:rsidRPr="0011696D">
        <w:rPr>
          <w:rFonts w:ascii="Times New Roman" w:hAnsi="Times New Roman"/>
          <w:sz w:val="20"/>
          <w:szCs w:val="20"/>
        </w:rPr>
        <w:t xml:space="preserve">Федосеева </w:t>
      </w:r>
      <w:proofErr w:type="gramStart"/>
      <w:r w:rsidRPr="0011696D">
        <w:rPr>
          <w:rFonts w:ascii="Times New Roman" w:hAnsi="Times New Roman"/>
          <w:sz w:val="20"/>
          <w:szCs w:val="20"/>
        </w:rPr>
        <w:t>Арина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Ярунин</w:t>
      </w:r>
      <w:proofErr w:type="spellEnd"/>
      <w:r>
        <w:rPr>
          <w:rFonts w:ascii="Times New Roman" w:hAnsi="Times New Roman"/>
          <w:sz w:val="20"/>
          <w:szCs w:val="20"/>
        </w:rPr>
        <w:t xml:space="preserve"> Даниил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</w:p>
    <w:p w:rsidR="00FD48E0" w:rsidRPr="00AE0B96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Алексеев Алексей 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Герасимов Максим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Губушкина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Алина – 5в</w:t>
      </w:r>
    </w:p>
    <w:p w:rsidR="00FD48E0" w:rsidRDefault="00FD48E0" w:rsidP="00FD48E0">
      <w:pPr>
        <w:spacing w:after="0"/>
      </w:pPr>
      <w:r w:rsidRPr="00077D1C">
        <w:rPr>
          <w:rFonts w:ascii="Times New Roman" w:hAnsi="Times New Roman"/>
          <w:sz w:val="20"/>
          <w:szCs w:val="20"/>
        </w:rPr>
        <w:t xml:space="preserve">Егоров Иван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м</w:t>
      </w:r>
      <w:r w:rsidRPr="00077D1C">
        <w:rPr>
          <w:rFonts w:ascii="Times New Roman" w:hAnsi="Times New Roman"/>
          <w:sz w:val="20"/>
          <w:szCs w:val="20"/>
        </w:rPr>
        <w:t>урин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Никита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 xml:space="preserve">Казанцева Виктория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Леднёв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Иван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Медведев Андрей 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Рыжиков Андрей – 5в</w:t>
      </w:r>
    </w:p>
    <w:p w:rsidR="00FD48E0" w:rsidRPr="00AE0B96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Ткаченко Дарья 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</w:t>
      </w:r>
      <w:r w:rsidRPr="00077D1C">
        <w:rPr>
          <w:rFonts w:ascii="Times New Roman" w:hAnsi="Times New Roman"/>
          <w:sz w:val="20"/>
          <w:szCs w:val="20"/>
        </w:rPr>
        <w:t>ала</w:t>
      </w:r>
      <w:r>
        <w:rPr>
          <w:rFonts w:ascii="Times New Roman" w:hAnsi="Times New Roman"/>
          <w:sz w:val="20"/>
          <w:szCs w:val="20"/>
        </w:rPr>
        <w:t>шова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Ангелина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Гладкова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Александра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Мельникова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Анастасия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Злата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Мария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Рогонова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Полина –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Чаднова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Виктория </w:t>
      </w:r>
      <w:r w:rsidR="007C2CBA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6</w:t>
      </w:r>
      <w:r w:rsidR="007C2CBA">
        <w:rPr>
          <w:rFonts w:ascii="Times New Roman" w:hAnsi="Times New Roman"/>
          <w:sz w:val="20"/>
          <w:szCs w:val="20"/>
        </w:rPr>
        <w:t>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Юхименко Яна </w:t>
      </w:r>
      <w:r>
        <w:rPr>
          <w:rFonts w:ascii="Times New Roman" w:hAnsi="Times New Roman"/>
          <w:sz w:val="20"/>
          <w:szCs w:val="20"/>
        </w:rPr>
        <w:t>– 6а</w:t>
      </w:r>
    </w:p>
    <w:p w:rsidR="007C2CBA" w:rsidRDefault="007C2CBA" w:rsidP="00F82F10">
      <w:pPr>
        <w:pStyle w:val="a3"/>
        <w:rPr>
          <w:rFonts w:ascii="Times New Roman" w:hAnsi="Times New Roman"/>
          <w:sz w:val="20"/>
          <w:szCs w:val="20"/>
        </w:rPr>
      </w:pP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Астафьева Александра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Бабенкова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Екатерина</w:t>
      </w:r>
      <w:r w:rsidRPr="00271FE0">
        <w:rPr>
          <w:rFonts w:ascii="Times New Roman" w:hAnsi="Times New Roman"/>
          <w:sz w:val="20"/>
          <w:szCs w:val="20"/>
        </w:rPr>
        <w:t>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Бородуля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Надежда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Бурцева Екатерина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Володина Юлия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Вяткин Илья</w:t>
      </w:r>
      <w:r w:rsidRPr="00271FE0">
        <w:rPr>
          <w:rFonts w:ascii="Times New Roman" w:hAnsi="Times New Roman"/>
          <w:sz w:val="20"/>
          <w:szCs w:val="20"/>
        </w:rPr>
        <w:t>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Густова Мария</w:t>
      </w:r>
      <w:r w:rsidRPr="00271FE0">
        <w:rPr>
          <w:rFonts w:ascii="Times New Roman" w:hAnsi="Times New Roman"/>
          <w:sz w:val="20"/>
          <w:szCs w:val="20"/>
        </w:rPr>
        <w:t>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Дурандина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Юлия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Ефремов Андрей</w:t>
      </w:r>
      <w:r w:rsidRPr="00271FE0">
        <w:rPr>
          <w:rFonts w:ascii="Times New Roman" w:hAnsi="Times New Roman"/>
          <w:sz w:val="20"/>
          <w:szCs w:val="20"/>
        </w:rPr>
        <w:t xml:space="preserve">– 6б 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Исакова Ксения</w:t>
      </w:r>
      <w:r w:rsidRPr="00271FE0">
        <w:rPr>
          <w:rFonts w:ascii="Times New Roman" w:hAnsi="Times New Roman"/>
          <w:sz w:val="20"/>
          <w:szCs w:val="20"/>
        </w:rPr>
        <w:t>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Канифатова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Юлия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Милейка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Алена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Ксения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Панфилов Валерий – 6б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 w:rsidRPr="00C340A7">
        <w:rPr>
          <w:rFonts w:ascii="Times New Roman" w:hAnsi="Times New Roman"/>
          <w:sz w:val="20"/>
          <w:szCs w:val="20"/>
        </w:rPr>
        <w:t xml:space="preserve">сина Анна </w:t>
      </w:r>
      <w:r>
        <w:rPr>
          <w:rFonts w:ascii="Times New Roman" w:hAnsi="Times New Roman"/>
          <w:sz w:val="20"/>
          <w:szCs w:val="20"/>
        </w:rPr>
        <w:t>- 6в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Лосева </w:t>
      </w:r>
      <w:proofErr w:type="gramStart"/>
      <w:r w:rsidRPr="00552327">
        <w:rPr>
          <w:rFonts w:ascii="Times New Roman" w:hAnsi="Times New Roman"/>
          <w:sz w:val="20"/>
          <w:szCs w:val="20"/>
        </w:rPr>
        <w:t xml:space="preserve">Анна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6в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Праслова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340A7">
        <w:rPr>
          <w:rFonts w:ascii="Times New Roman" w:hAnsi="Times New Roman"/>
          <w:sz w:val="20"/>
          <w:szCs w:val="20"/>
        </w:rPr>
        <w:t xml:space="preserve">Ульяна </w:t>
      </w:r>
      <w:r>
        <w:rPr>
          <w:rFonts w:ascii="Times New Roman" w:hAnsi="Times New Roman"/>
          <w:sz w:val="20"/>
          <w:szCs w:val="20"/>
        </w:rPr>
        <w:t>- 6в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Седова Алина – 6в</w:t>
      </w:r>
    </w:p>
    <w:p w:rsidR="00F82F10" w:rsidRDefault="00F82F10" w:rsidP="00AD6561">
      <w:pPr>
        <w:spacing w:after="0"/>
        <w:rPr>
          <w:rFonts w:ascii="Times New Roman" w:hAnsi="Times New Roman"/>
          <w:sz w:val="20"/>
          <w:szCs w:val="20"/>
        </w:rPr>
      </w:pPr>
    </w:p>
    <w:p w:rsidR="002D3064" w:rsidRPr="00407BEF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Катков Михаил –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Кобликов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C7945">
        <w:rPr>
          <w:rFonts w:ascii="Times New Roman" w:hAnsi="Times New Roman"/>
          <w:sz w:val="20"/>
          <w:szCs w:val="20"/>
        </w:rPr>
        <w:t>Иван</w:t>
      </w:r>
      <w:r w:rsidRPr="00DF41D8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7</w:t>
      </w:r>
      <w:r w:rsidRPr="00DF41D8">
        <w:rPr>
          <w:rFonts w:ascii="Times New Roman" w:hAnsi="Times New Roman"/>
          <w:sz w:val="20"/>
          <w:szCs w:val="20"/>
        </w:rPr>
        <w:t>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Матагова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Кристина </w:t>
      </w:r>
      <w:r>
        <w:rPr>
          <w:rFonts w:ascii="Times New Roman" w:hAnsi="Times New Roman"/>
          <w:sz w:val="20"/>
          <w:szCs w:val="20"/>
        </w:rPr>
        <w:t>– 7а</w:t>
      </w:r>
    </w:p>
    <w:p w:rsidR="002D3064" w:rsidRPr="00DF41D8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Мозохин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Никита –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Москаленко Артем </w:t>
      </w:r>
      <w:r>
        <w:rPr>
          <w:rFonts w:ascii="Times New Roman" w:hAnsi="Times New Roman"/>
          <w:sz w:val="20"/>
          <w:szCs w:val="20"/>
        </w:rPr>
        <w:t>–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>Москаленко Сергей</w:t>
      </w:r>
      <w:r w:rsidRPr="00DF41D8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7</w:t>
      </w:r>
      <w:r w:rsidRPr="00DF41D8">
        <w:rPr>
          <w:rFonts w:ascii="Times New Roman" w:hAnsi="Times New Roman"/>
          <w:sz w:val="20"/>
          <w:szCs w:val="20"/>
        </w:rPr>
        <w:t>а</w:t>
      </w:r>
      <w:r w:rsidRPr="00CC7945">
        <w:rPr>
          <w:rFonts w:ascii="Times New Roman" w:hAnsi="Times New Roman"/>
          <w:sz w:val="20"/>
          <w:szCs w:val="20"/>
        </w:rPr>
        <w:t xml:space="preserve"> 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Рыбкин </w:t>
      </w:r>
      <w:proofErr w:type="gramStart"/>
      <w:r w:rsidRPr="002B4192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икита  -</w:t>
      </w:r>
      <w:proofErr w:type="gramEnd"/>
      <w:r>
        <w:rPr>
          <w:rFonts w:ascii="Times New Roman" w:hAnsi="Times New Roman"/>
          <w:sz w:val="20"/>
          <w:szCs w:val="20"/>
        </w:rPr>
        <w:t xml:space="preserve">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Сапёлкин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Алексей</w:t>
      </w:r>
      <w:r>
        <w:rPr>
          <w:rFonts w:ascii="Times New Roman" w:hAnsi="Times New Roman"/>
          <w:sz w:val="20"/>
          <w:szCs w:val="20"/>
        </w:rPr>
        <w:t>–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Троицкая Ангелина – 7а</w:t>
      </w:r>
    </w:p>
    <w:p w:rsidR="00617F55" w:rsidRDefault="00617F55" w:rsidP="00617F55">
      <w:pPr>
        <w:pStyle w:val="a3"/>
        <w:rPr>
          <w:rFonts w:ascii="Times New Roman" w:hAnsi="Times New Roman"/>
          <w:sz w:val="20"/>
          <w:szCs w:val="20"/>
        </w:rPr>
      </w:pP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 w:rsidRPr="001D0C06">
        <w:rPr>
          <w:rFonts w:ascii="Times New Roman" w:hAnsi="Times New Roman"/>
          <w:sz w:val="20"/>
          <w:szCs w:val="20"/>
        </w:rPr>
        <w:t xml:space="preserve">Голубев Алексей </w:t>
      </w:r>
      <w:r>
        <w:rPr>
          <w:rFonts w:ascii="Times New Roman" w:hAnsi="Times New Roman"/>
          <w:sz w:val="20"/>
          <w:szCs w:val="20"/>
        </w:rPr>
        <w:t>- 7б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Премышев </w:t>
      </w:r>
      <w:r w:rsidRPr="001D0C06">
        <w:rPr>
          <w:rFonts w:ascii="Times New Roman" w:hAnsi="Times New Roman"/>
          <w:sz w:val="20"/>
          <w:szCs w:val="20"/>
        </w:rPr>
        <w:t xml:space="preserve">Егор </w:t>
      </w:r>
      <w:r>
        <w:rPr>
          <w:rFonts w:ascii="Times New Roman" w:hAnsi="Times New Roman"/>
          <w:sz w:val="20"/>
          <w:szCs w:val="20"/>
        </w:rPr>
        <w:t>- 7б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 w:rsidRPr="001D0C06">
        <w:rPr>
          <w:rFonts w:ascii="Times New Roman" w:hAnsi="Times New Roman"/>
          <w:sz w:val="20"/>
          <w:szCs w:val="20"/>
        </w:rPr>
        <w:t>Рыжакова Елизавета</w:t>
      </w:r>
      <w:r>
        <w:rPr>
          <w:rFonts w:ascii="Times New Roman" w:hAnsi="Times New Roman"/>
          <w:sz w:val="20"/>
          <w:szCs w:val="20"/>
        </w:rPr>
        <w:t>- 7б</w:t>
      </w:r>
      <w:r w:rsidRPr="001D0C06">
        <w:rPr>
          <w:rFonts w:ascii="Times New Roman" w:hAnsi="Times New Roman"/>
          <w:sz w:val="20"/>
          <w:szCs w:val="20"/>
        </w:rPr>
        <w:t xml:space="preserve"> 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D0C06">
        <w:rPr>
          <w:rFonts w:ascii="Times New Roman" w:hAnsi="Times New Roman"/>
          <w:sz w:val="20"/>
          <w:szCs w:val="20"/>
        </w:rPr>
        <w:t>Сайгин</w:t>
      </w:r>
      <w:proofErr w:type="spellEnd"/>
      <w:r w:rsidRPr="001D0C06">
        <w:rPr>
          <w:rFonts w:ascii="Times New Roman" w:hAnsi="Times New Roman"/>
          <w:sz w:val="20"/>
          <w:szCs w:val="20"/>
        </w:rPr>
        <w:t xml:space="preserve"> Алексей </w:t>
      </w:r>
      <w:r>
        <w:rPr>
          <w:rFonts w:ascii="Times New Roman" w:hAnsi="Times New Roman"/>
          <w:sz w:val="20"/>
          <w:szCs w:val="20"/>
        </w:rPr>
        <w:t>- 7б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 w:rsidRPr="001D0C06">
        <w:rPr>
          <w:rFonts w:ascii="Times New Roman" w:hAnsi="Times New Roman"/>
          <w:sz w:val="20"/>
          <w:szCs w:val="20"/>
        </w:rPr>
        <w:t>Скворцов Пётр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- 7б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 w:rsidRPr="001D0C06">
        <w:rPr>
          <w:rFonts w:ascii="Times New Roman" w:hAnsi="Times New Roman"/>
          <w:sz w:val="20"/>
          <w:szCs w:val="20"/>
        </w:rPr>
        <w:t xml:space="preserve">Степанова Юлия </w:t>
      </w:r>
      <w:r>
        <w:rPr>
          <w:rFonts w:ascii="Times New Roman" w:hAnsi="Times New Roman"/>
          <w:sz w:val="20"/>
          <w:szCs w:val="20"/>
        </w:rPr>
        <w:t>- 7б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Чубаркина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D0C06">
        <w:rPr>
          <w:rFonts w:ascii="Times New Roman" w:hAnsi="Times New Roman"/>
          <w:sz w:val="20"/>
          <w:szCs w:val="20"/>
        </w:rPr>
        <w:t>Марина</w:t>
      </w:r>
      <w:r>
        <w:rPr>
          <w:rFonts w:ascii="Times New Roman" w:hAnsi="Times New Roman"/>
          <w:sz w:val="20"/>
          <w:szCs w:val="20"/>
        </w:rPr>
        <w:t>- 7б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Шичкина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1D0C06">
        <w:rPr>
          <w:rFonts w:ascii="Times New Roman" w:hAnsi="Times New Roman"/>
          <w:sz w:val="20"/>
          <w:szCs w:val="20"/>
        </w:rPr>
        <w:t xml:space="preserve">Светлана </w:t>
      </w:r>
      <w:r>
        <w:rPr>
          <w:rFonts w:ascii="Times New Roman" w:hAnsi="Times New Roman"/>
          <w:sz w:val="20"/>
          <w:szCs w:val="20"/>
        </w:rPr>
        <w:t>- 7б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 w:rsidRPr="001D0C06">
        <w:rPr>
          <w:rFonts w:ascii="Times New Roman" w:hAnsi="Times New Roman"/>
          <w:sz w:val="20"/>
          <w:szCs w:val="20"/>
        </w:rPr>
        <w:t xml:space="preserve">Алёшин </w:t>
      </w:r>
      <w:proofErr w:type="gramStart"/>
      <w:r w:rsidRPr="001D0C06">
        <w:rPr>
          <w:rFonts w:ascii="Times New Roman" w:hAnsi="Times New Roman"/>
          <w:sz w:val="20"/>
          <w:szCs w:val="20"/>
        </w:rPr>
        <w:t xml:space="preserve">Максим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7в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 w:rsidRPr="001D0C06">
        <w:rPr>
          <w:rFonts w:ascii="Times New Roman" w:hAnsi="Times New Roman"/>
          <w:sz w:val="20"/>
          <w:szCs w:val="20"/>
        </w:rPr>
        <w:t>Лукичёва Татьяна</w:t>
      </w:r>
      <w:r>
        <w:rPr>
          <w:rFonts w:ascii="Times New Roman" w:hAnsi="Times New Roman"/>
          <w:sz w:val="20"/>
          <w:szCs w:val="20"/>
        </w:rPr>
        <w:t xml:space="preserve"> – 7в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Молодкина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D0C06">
        <w:rPr>
          <w:rFonts w:ascii="Times New Roman" w:hAnsi="Times New Roman"/>
          <w:sz w:val="20"/>
          <w:szCs w:val="20"/>
        </w:rPr>
        <w:t xml:space="preserve">Елизавета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7в</w:t>
      </w:r>
    </w:p>
    <w:p w:rsidR="001D0C06" w:rsidRDefault="001D0C06" w:rsidP="001D0C06">
      <w:pPr>
        <w:pStyle w:val="a3"/>
        <w:rPr>
          <w:rFonts w:ascii="Times New Roman" w:hAnsi="Times New Roman"/>
          <w:sz w:val="20"/>
          <w:szCs w:val="20"/>
        </w:rPr>
      </w:pPr>
      <w:r w:rsidRPr="001D0C06">
        <w:rPr>
          <w:rFonts w:ascii="Times New Roman" w:hAnsi="Times New Roman"/>
          <w:sz w:val="20"/>
          <w:szCs w:val="20"/>
        </w:rPr>
        <w:t>Романова Екатерина</w:t>
      </w:r>
      <w:r>
        <w:rPr>
          <w:rFonts w:ascii="Times New Roman" w:hAnsi="Times New Roman"/>
          <w:sz w:val="20"/>
          <w:szCs w:val="20"/>
        </w:rPr>
        <w:t xml:space="preserve"> – 7в</w:t>
      </w:r>
    </w:p>
    <w:p w:rsidR="002D3064" w:rsidRDefault="002D3064" w:rsidP="00AD6561">
      <w:pPr>
        <w:spacing w:after="0"/>
        <w:rPr>
          <w:rFonts w:ascii="Times New Roman" w:hAnsi="Times New Roman"/>
          <w:sz w:val="20"/>
          <w:szCs w:val="20"/>
        </w:rPr>
      </w:pPr>
    </w:p>
    <w:p w:rsidR="00AD6561" w:rsidRDefault="00AD6561" w:rsidP="00AD6561">
      <w:pPr>
        <w:spacing w:after="0"/>
      </w:pPr>
      <w:r w:rsidRPr="00ED2C7B">
        <w:rPr>
          <w:rFonts w:ascii="Times New Roman" w:hAnsi="Times New Roman"/>
          <w:sz w:val="20"/>
          <w:szCs w:val="20"/>
        </w:rPr>
        <w:t>Волкова Ангелина</w:t>
      </w:r>
      <w:r>
        <w:rPr>
          <w:rFonts w:ascii="Times New Roman" w:hAnsi="Times New Roman"/>
          <w:sz w:val="20"/>
          <w:szCs w:val="20"/>
        </w:rPr>
        <w:t xml:space="preserve"> – 8а</w:t>
      </w:r>
    </w:p>
    <w:p w:rsidR="00AD6561" w:rsidRDefault="00AD6561" w:rsidP="00AD6561">
      <w:pPr>
        <w:spacing w:after="0"/>
      </w:pPr>
      <w:r>
        <w:rPr>
          <w:rFonts w:ascii="Times New Roman" w:hAnsi="Times New Roman"/>
          <w:sz w:val="20"/>
          <w:szCs w:val="20"/>
        </w:rPr>
        <w:t>Громова Анастасия– 8а</w:t>
      </w:r>
    </w:p>
    <w:p w:rsidR="00AD6561" w:rsidRDefault="00AD6561" w:rsidP="00AD6561">
      <w:pPr>
        <w:spacing w:after="0"/>
      </w:pPr>
      <w:r w:rsidRPr="00FA0470">
        <w:rPr>
          <w:rFonts w:ascii="Times New Roman" w:hAnsi="Times New Roman"/>
          <w:sz w:val="20"/>
          <w:szCs w:val="20"/>
        </w:rPr>
        <w:t>Мельникова Анастасия</w:t>
      </w:r>
      <w:r>
        <w:rPr>
          <w:rFonts w:ascii="Times New Roman" w:hAnsi="Times New Roman"/>
          <w:sz w:val="20"/>
          <w:szCs w:val="20"/>
        </w:rPr>
        <w:t>– 8а</w:t>
      </w:r>
      <w:r w:rsidRPr="00FA0470">
        <w:rPr>
          <w:rFonts w:ascii="Times New Roman" w:hAnsi="Times New Roman"/>
          <w:sz w:val="20"/>
          <w:szCs w:val="20"/>
        </w:rPr>
        <w:t xml:space="preserve"> </w:t>
      </w:r>
    </w:p>
    <w:p w:rsidR="00AD6561" w:rsidRDefault="00AD6561" w:rsidP="00AD6561">
      <w:pPr>
        <w:spacing w:after="0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Молчанова Юлия </w:t>
      </w:r>
      <w:r>
        <w:rPr>
          <w:rFonts w:ascii="Times New Roman" w:hAnsi="Times New Roman"/>
          <w:sz w:val="20"/>
          <w:szCs w:val="20"/>
        </w:rPr>
        <w:t>– 8а</w:t>
      </w:r>
    </w:p>
    <w:p w:rsidR="00AD6561" w:rsidRDefault="00AD6561" w:rsidP="00AD6561">
      <w:pPr>
        <w:spacing w:after="0"/>
      </w:pPr>
      <w:proofErr w:type="spellStart"/>
      <w:r w:rsidRPr="00C53037">
        <w:rPr>
          <w:rFonts w:ascii="Times New Roman" w:hAnsi="Times New Roman"/>
          <w:sz w:val="20"/>
          <w:szCs w:val="20"/>
        </w:rPr>
        <w:t>Поликов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Богдан</w:t>
      </w:r>
      <w:r>
        <w:rPr>
          <w:rFonts w:ascii="Times New Roman" w:hAnsi="Times New Roman"/>
          <w:sz w:val="20"/>
          <w:szCs w:val="20"/>
        </w:rPr>
        <w:t>– 8а</w:t>
      </w:r>
    </w:p>
    <w:p w:rsidR="00AD6561" w:rsidRDefault="00AD6561" w:rsidP="00AD65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Фомина Арина– 8а</w:t>
      </w:r>
    </w:p>
    <w:p w:rsidR="00AD6561" w:rsidRDefault="00AD6561" w:rsidP="00A27A09">
      <w:pPr>
        <w:pStyle w:val="a3"/>
        <w:rPr>
          <w:rFonts w:ascii="Times New Roman" w:hAnsi="Times New Roman"/>
          <w:sz w:val="20"/>
          <w:szCs w:val="20"/>
        </w:rPr>
      </w:pPr>
    </w:p>
    <w:p w:rsidR="00A27A09" w:rsidRPr="00FA0470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Алёшина Ксения </w:t>
      </w:r>
      <w:r>
        <w:rPr>
          <w:rFonts w:ascii="Times New Roman" w:hAnsi="Times New Roman"/>
          <w:sz w:val="20"/>
          <w:szCs w:val="20"/>
        </w:rPr>
        <w:t>– 8б</w:t>
      </w:r>
    </w:p>
    <w:p w:rsidR="00A27A09" w:rsidRPr="00FA0470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Бородина Тамара</w:t>
      </w:r>
      <w:r>
        <w:rPr>
          <w:rFonts w:ascii="Times New Roman" w:hAnsi="Times New Roman"/>
          <w:sz w:val="20"/>
          <w:szCs w:val="20"/>
        </w:rPr>
        <w:t>– 8б</w:t>
      </w:r>
    </w:p>
    <w:p w:rsidR="00A27A09" w:rsidRPr="00407BEF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Дорошина Екатерина</w:t>
      </w:r>
      <w:r>
        <w:rPr>
          <w:rFonts w:ascii="Times New Roman" w:hAnsi="Times New Roman"/>
          <w:sz w:val="20"/>
          <w:szCs w:val="20"/>
        </w:rPr>
        <w:t>– 8б</w:t>
      </w:r>
    </w:p>
    <w:p w:rsidR="00A27A09" w:rsidRDefault="00A27A09" w:rsidP="00A27A09">
      <w:pPr>
        <w:spacing w:after="0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Сидорович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7BEF">
        <w:rPr>
          <w:rFonts w:ascii="Times New Roman" w:hAnsi="Times New Roman"/>
          <w:sz w:val="20"/>
          <w:szCs w:val="20"/>
        </w:rPr>
        <w:t>Денис</w:t>
      </w:r>
      <w:r>
        <w:rPr>
          <w:rFonts w:ascii="Times New Roman" w:hAnsi="Times New Roman"/>
          <w:sz w:val="20"/>
          <w:szCs w:val="20"/>
        </w:rPr>
        <w:t>– 8б</w:t>
      </w:r>
    </w:p>
    <w:p w:rsidR="00A27A09" w:rsidRDefault="00A27A09" w:rsidP="00A27A09">
      <w:pPr>
        <w:spacing w:after="0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Шигаева Милана </w:t>
      </w:r>
      <w:r>
        <w:rPr>
          <w:rFonts w:ascii="Times New Roman" w:hAnsi="Times New Roman"/>
          <w:sz w:val="20"/>
          <w:szCs w:val="20"/>
        </w:rPr>
        <w:t>– 8б</w:t>
      </w:r>
    </w:p>
    <w:p w:rsidR="00A27A09" w:rsidRDefault="00A27A09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AD6561" w:rsidRDefault="00AD6561" w:rsidP="00AD6561">
      <w:pPr>
        <w:spacing w:after="0"/>
      </w:pPr>
      <w:r w:rsidRPr="00FA0470">
        <w:rPr>
          <w:rFonts w:ascii="Times New Roman" w:hAnsi="Times New Roman"/>
          <w:sz w:val="20"/>
          <w:szCs w:val="20"/>
        </w:rPr>
        <w:t>Александрова Яна</w:t>
      </w:r>
      <w:r>
        <w:rPr>
          <w:rFonts w:ascii="Times New Roman" w:hAnsi="Times New Roman"/>
          <w:sz w:val="20"/>
          <w:szCs w:val="20"/>
        </w:rPr>
        <w:t xml:space="preserve"> - 8в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Колосова </w:t>
      </w:r>
      <w:proofErr w:type="gramStart"/>
      <w:r w:rsidRPr="00FA0470">
        <w:rPr>
          <w:rFonts w:ascii="Times New Roman" w:hAnsi="Times New Roman"/>
          <w:sz w:val="20"/>
          <w:szCs w:val="20"/>
        </w:rPr>
        <w:t xml:space="preserve">Алёна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Самотохина</w:t>
      </w:r>
      <w:proofErr w:type="spellEnd"/>
      <w:r>
        <w:rPr>
          <w:rFonts w:ascii="Times New Roman" w:hAnsi="Times New Roman"/>
          <w:sz w:val="20"/>
          <w:szCs w:val="20"/>
        </w:rPr>
        <w:t xml:space="preserve"> Анна– 8в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Федотова </w:t>
      </w:r>
      <w:proofErr w:type="gramStart"/>
      <w:r w:rsidRPr="00FA0470">
        <w:rPr>
          <w:rFonts w:ascii="Times New Roman" w:hAnsi="Times New Roman"/>
          <w:sz w:val="20"/>
          <w:szCs w:val="20"/>
        </w:rPr>
        <w:t xml:space="preserve">Дарья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Чучадеева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Мария– 8в</w:t>
      </w:r>
    </w:p>
    <w:p w:rsidR="00AD6561" w:rsidRDefault="00AD6561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A27A09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Бакулина Софья </w:t>
      </w:r>
      <w:r>
        <w:rPr>
          <w:rFonts w:ascii="Times New Roman" w:hAnsi="Times New Roman"/>
          <w:sz w:val="20"/>
          <w:szCs w:val="20"/>
        </w:rPr>
        <w:t>– 9а</w:t>
      </w:r>
    </w:p>
    <w:p w:rsidR="00A27A09" w:rsidRPr="00407BEF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Кравченко Алина</w:t>
      </w:r>
      <w:r>
        <w:rPr>
          <w:rFonts w:ascii="Times New Roman" w:hAnsi="Times New Roman"/>
          <w:sz w:val="20"/>
          <w:szCs w:val="20"/>
        </w:rPr>
        <w:t xml:space="preserve"> – 9а</w:t>
      </w:r>
    </w:p>
    <w:p w:rsidR="00A27A09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Шурганова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Дарья - 9а</w:t>
      </w:r>
    </w:p>
    <w:p w:rsidR="00A27A09" w:rsidRDefault="00A27A09" w:rsidP="00A27A09">
      <w:pPr>
        <w:pStyle w:val="a3"/>
        <w:rPr>
          <w:rFonts w:ascii="Times New Roman" w:hAnsi="Times New Roman"/>
          <w:sz w:val="20"/>
          <w:szCs w:val="20"/>
        </w:rPr>
      </w:pPr>
    </w:p>
    <w:p w:rsidR="00A27A09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r w:rsidRPr="003320B3">
        <w:rPr>
          <w:rFonts w:ascii="Times New Roman" w:hAnsi="Times New Roman"/>
          <w:sz w:val="20"/>
          <w:szCs w:val="20"/>
        </w:rPr>
        <w:t>Анисимов Никита</w:t>
      </w:r>
      <w:r>
        <w:rPr>
          <w:rFonts w:ascii="Times New Roman" w:hAnsi="Times New Roman"/>
          <w:sz w:val="20"/>
          <w:szCs w:val="20"/>
        </w:rPr>
        <w:t xml:space="preserve"> – 9б</w:t>
      </w:r>
    </w:p>
    <w:p w:rsidR="00A27A09" w:rsidRPr="00FA0470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Кузнецова Екатерина </w:t>
      </w:r>
      <w:r>
        <w:rPr>
          <w:rFonts w:ascii="Times New Roman" w:hAnsi="Times New Roman"/>
          <w:sz w:val="20"/>
          <w:szCs w:val="20"/>
        </w:rPr>
        <w:t>- 9б</w:t>
      </w:r>
    </w:p>
    <w:p w:rsidR="00A27A09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Мария</w:t>
      </w:r>
      <w:r>
        <w:rPr>
          <w:rFonts w:ascii="Times New Roman" w:hAnsi="Times New Roman"/>
          <w:sz w:val="20"/>
          <w:szCs w:val="20"/>
        </w:rPr>
        <w:t>- 9б</w:t>
      </w:r>
    </w:p>
    <w:p w:rsidR="00A27A09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Лукоянова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Анна</w:t>
      </w:r>
      <w:r>
        <w:rPr>
          <w:rFonts w:ascii="Times New Roman" w:hAnsi="Times New Roman"/>
          <w:sz w:val="20"/>
          <w:szCs w:val="20"/>
        </w:rPr>
        <w:t>– 9б</w:t>
      </w:r>
    </w:p>
    <w:p w:rsidR="00A27A09" w:rsidRDefault="00A27A09" w:rsidP="00A27A09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Неводова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– 9б</w:t>
      </w:r>
    </w:p>
    <w:p w:rsidR="001E2AF5" w:rsidRDefault="001E2AF5" w:rsidP="001E2AF5">
      <w:pPr>
        <w:pStyle w:val="a3"/>
        <w:rPr>
          <w:rFonts w:ascii="Times New Roman" w:hAnsi="Times New Roman"/>
          <w:sz w:val="20"/>
          <w:szCs w:val="20"/>
        </w:rPr>
      </w:pPr>
    </w:p>
    <w:p w:rsidR="001E2AF5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Антропова Анастасия </w:t>
      </w:r>
      <w:r>
        <w:rPr>
          <w:rFonts w:ascii="Times New Roman" w:hAnsi="Times New Roman"/>
          <w:sz w:val="20"/>
          <w:szCs w:val="20"/>
        </w:rPr>
        <w:t>– 9в</w:t>
      </w:r>
    </w:p>
    <w:p w:rsidR="001E2AF5" w:rsidRPr="00FA0470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Горева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Елизавета – 9в</w:t>
      </w:r>
    </w:p>
    <w:p w:rsidR="001E2AF5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- 9в</w:t>
      </w:r>
    </w:p>
    <w:p w:rsidR="001E2AF5" w:rsidRDefault="001E2AF5" w:rsidP="001E2AF5">
      <w:pPr>
        <w:spacing w:after="0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Сычева Анастасия – 9в</w:t>
      </w:r>
    </w:p>
    <w:p w:rsidR="001E2AF5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Хнуева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Марина </w:t>
      </w:r>
      <w:r>
        <w:rPr>
          <w:rFonts w:ascii="Times New Roman" w:hAnsi="Times New Roman"/>
          <w:sz w:val="20"/>
          <w:szCs w:val="20"/>
        </w:rPr>
        <w:t>- 9в</w:t>
      </w:r>
    </w:p>
    <w:p w:rsidR="001E2AF5" w:rsidRDefault="001E2AF5" w:rsidP="001E2AF5">
      <w:pPr>
        <w:spacing w:after="0"/>
      </w:pPr>
      <w:r>
        <w:rPr>
          <w:rFonts w:ascii="Times New Roman" w:hAnsi="Times New Roman"/>
          <w:sz w:val="20"/>
          <w:szCs w:val="20"/>
        </w:rPr>
        <w:t>Чернигина Дарья– 9в</w:t>
      </w:r>
    </w:p>
    <w:p w:rsidR="001E2AF5" w:rsidRDefault="001E2AF5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1E2AF5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Гладкова Алина– 10а</w:t>
      </w:r>
    </w:p>
    <w:p w:rsidR="001E2AF5" w:rsidRPr="00DF41D8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Харламова Ксения – 10а</w:t>
      </w:r>
    </w:p>
    <w:p w:rsidR="001E2AF5" w:rsidRDefault="001E2AF5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1E2AF5" w:rsidRPr="00AE0B96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Большакова Лилия – 11а</w:t>
      </w:r>
    </w:p>
    <w:p w:rsidR="001E2AF5" w:rsidRDefault="001E2AF5" w:rsidP="001E2A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Иванова Юлия– 11а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AF5" w:rsidRDefault="001E2AF5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1E2AF5" w:rsidRPr="0011696D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Андреев Савва</w:t>
      </w:r>
      <w:r>
        <w:rPr>
          <w:rFonts w:ascii="Times New Roman" w:hAnsi="Times New Roman"/>
          <w:sz w:val="20"/>
          <w:szCs w:val="20"/>
        </w:rPr>
        <w:t>– 11б</w:t>
      </w:r>
    </w:p>
    <w:p w:rsidR="001E2AF5" w:rsidRPr="0011696D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Крылов Сергей</w:t>
      </w:r>
      <w:r>
        <w:rPr>
          <w:rFonts w:ascii="Times New Roman" w:hAnsi="Times New Roman"/>
          <w:sz w:val="20"/>
          <w:szCs w:val="20"/>
        </w:rPr>
        <w:t>– 11б</w:t>
      </w:r>
    </w:p>
    <w:p w:rsidR="001E2AF5" w:rsidRPr="0011696D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Скворцов Владимир</w:t>
      </w:r>
      <w:r>
        <w:rPr>
          <w:rFonts w:ascii="Times New Roman" w:hAnsi="Times New Roman"/>
          <w:sz w:val="20"/>
          <w:szCs w:val="20"/>
        </w:rPr>
        <w:t>– 11б</w:t>
      </w:r>
    </w:p>
    <w:p w:rsidR="001E2AF5" w:rsidRPr="0011696D" w:rsidRDefault="001E2AF5" w:rsidP="001E2AF5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Федосеева Мария</w:t>
      </w:r>
      <w:r>
        <w:rPr>
          <w:rFonts w:ascii="Times New Roman" w:hAnsi="Times New Roman"/>
          <w:sz w:val="20"/>
          <w:szCs w:val="20"/>
        </w:rPr>
        <w:t>– 11б</w:t>
      </w:r>
    </w:p>
    <w:p w:rsidR="001E2AF5" w:rsidRDefault="001E2AF5" w:rsidP="00E878FE">
      <w:pPr>
        <w:pStyle w:val="a3"/>
        <w:rPr>
          <w:rFonts w:ascii="Times New Roman" w:hAnsi="Times New Roman"/>
          <w:sz w:val="28"/>
          <w:szCs w:val="28"/>
        </w:rPr>
      </w:pPr>
      <w:r w:rsidRPr="0011696D">
        <w:rPr>
          <w:rFonts w:ascii="Times New Roman" w:hAnsi="Times New Roman"/>
          <w:sz w:val="20"/>
          <w:szCs w:val="20"/>
        </w:rPr>
        <w:t>Филиппова Екатерина</w:t>
      </w:r>
      <w:r>
        <w:rPr>
          <w:rFonts w:ascii="Times New Roman" w:hAnsi="Times New Roman"/>
          <w:sz w:val="20"/>
          <w:szCs w:val="20"/>
        </w:rPr>
        <w:t>– 11б</w:t>
      </w:r>
    </w:p>
    <w:p w:rsidR="00F82F10" w:rsidRDefault="00F82F10" w:rsidP="00E878FE">
      <w:pPr>
        <w:pStyle w:val="a3"/>
        <w:rPr>
          <w:rFonts w:ascii="Times New Roman" w:hAnsi="Times New Roman"/>
          <w:sz w:val="28"/>
          <w:szCs w:val="28"/>
        </w:rPr>
        <w:sectPr w:rsidR="00F82F10" w:rsidSect="00F82F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634F" w:rsidRDefault="0038634F" w:rsidP="00E878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ED2C7B" w:rsidRPr="00C20C31" w:rsidRDefault="00ED2C7B" w:rsidP="00ED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ED2C7B" w:rsidRDefault="00ED2C7B" w:rsidP="00ED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ED2C7B" w:rsidRDefault="00ED2C7B" w:rsidP="00ED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2C7B" w:rsidRPr="00C20C31" w:rsidRDefault="00ED2C7B" w:rsidP="00ED2C7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ОБЖ</w:t>
      </w:r>
    </w:p>
    <w:p w:rsidR="00ED2C7B" w:rsidRPr="00C20C31" w:rsidRDefault="00ED2C7B" w:rsidP="00ED2C7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16.10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ED2C7B" w:rsidRPr="00C20C31" w:rsidRDefault="00ED2C7B" w:rsidP="00ED2C7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ED2C7B" w:rsidRDefault="00ED2C7B" w:rsidP="00ED2C7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14</w:t>
      </w:r>
    </w:p>
    <w:p w:rsidR="00ED2C7B" w:rsidRDefault="00ED2C7B" w:rsidP="00ED2C7B">
      <w:pPr>
        <w:pStyle w:val="a3"/>
        <w:rPr>
          <w:rFonts w:ascii="Times New Roman" w:hAnsi="Times New Roman"/>
          <w:sz w:val="28"/>
          <w:szCs w:val="28"/>
        </w:rPr>
      </w:pPr>
    </w:p>
    <w:p w:rsidR="00ED2C7B" w:rsidRDefault="00ED2C7B" w:rsidP="00ED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  <w:sectPr w:rsidR="00E25CED" w:rsidSect="003863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lastRenderedPageBreak/>
        <w:t xml:space="preserve">Волкова Ангелина </w:t>
      </w:r>
      <w:r>
        <w:rPr>
          <w:rFonts w:ascii="Times New Roman" w:hAnsi="Times New Roman"/>
          <w:sz w:val="20"/>
          <w:szCs w:val="20"/>
        </w:rPr>
        <w:t>– 8а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D2C7B">
        <w:rPr>
          <w:rFonts w:ascii="Times New Roman" w:hAnsi="Times New Roman"/>
          <w:sz w:val="20"/>
          <w:szCs w:val="20"/>
        </w:rPr>
        <w:t>Долинина</w:t>
      </w:r>
      <w:proofErr w:type="spellEnd"/>
      <w:r w:rsidRPr="00ED2C7B">
        <w:rPr>
          <w:rFonts w:ascii="Times New Roman" w:hAnsi="Times New Roman"/>
          <w:sz w:val="20"/>
          <w:szCs w:val="20"/>
        </w:rPr>
        <w:t xml:space="preserve"> Арина </w:t>
      </w:r>
      <w:r>
        <w:rPr>
          <w:rFonts w:ascii="Times New Roman" w:hAnsi="Times New Roman"/>
          <w:sz w:val="20"/>
          <w:szCs w:val="20"/>
        </w:rPr>
        <w:t>– 8а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Егорова Светлана</w:t>
      </w:r>
      <w:r>
        <w:rPr>
          <w:rFonts w:ascii="Times New Roman" w:hAnsi="Times New Roman"/>
          <w:sz w:val="20"/>
          <w:szCs w:val="20"/>
        </w:rPr>
        <w:t xml:space="preserve"> – 8а</w:t>
      </w:r>
      <w:r w:rsidRPr="00ED2C7B">
        <w:rPr>
          <w:rFonts w:ascii="Times New Roman" w:hAnsi="Times New Roman"/>
          <w:sz w:val="20"/>
          <w:szCs w:val="20"/>
        </w:rPr>
        <w:t xml:space="preserve"> 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Мельникова Анастасия </w:t>
      </w:r>
      <w:r>
        <w:rPr>
          <w:rFonts w:ascii="Times New Roman" w:hAnsi="Times New Roman"/>
          <w:sz w:val="20"/>
          <w:szCs w:val="20"/>
        </w:rPr>
        <w:t>– 8а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Михневич Кристина</w:t>
      </w:r>
      <w:r>
        <w:rPr>
          <w:rFonts w:ascii="Times New Roman" w:hAnsi="Times New Roman"/>
          <w:sz w:val="20"/>
          <w:szCs w:val="20"/>
        </w:rPr>
        <w:t>– 8а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Молчанова Юлия </w:t>
      </w:r>
      <w:r>
        <w:rPr>
          <w:rFonts w:ascii="Times New Roman" w:hAnsi="Times New Roman"/>
          <w:sz w:val="20"/>
          <w:szCs w:val="20"/>
        </w:rPr>
        <w:t>– 8а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Никитина Валерия </w:t>
      </w:r>
      <w:r>
        <w:rPr>
          <w:rFonts w:ascii="Times New Roman" w:hAnsi="Times New Roman"/>
          <w:sz w:val="20"/>
          <w:szCs w:val="20"/>
        </w:rPr>
        <w:t>– 8а</w:t>
      </w:r>
    </w:p>
    <w:p w:rsidR="00ED2C7B" w:rsidRDefault="00ED2C7B" w:rsidP="00ED2C7B">
      <w:pPr>
        <w:pStyle w:val="a3"/>
        <w:rPr>
          <w:rFonts w:ascii="Times New Roman" w:hAnsi="Times New Roman"/>
          <w:sz w:val="20"/>
          <w:szCs w:val="20"/>
        </w:rPr>
      </w:pP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Алешина Ксения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Андреева </w:t>
      </w:r>
      <w:proofErr w:type="gramStart"/>
      <w:r w:rsidRPr="00ED2C7B">
        <w:rPr>
          <w:rFonts w:ascii="Times New Roman" w:hAnsi="Times New Roman"/>
          <w:sz w:val="20"/>
          <w:szCs w:val="20"/>
        </w:rPr>
        <w:t xml:space="preserve">Татьяна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Артамонов Данила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Бородина Тамара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Брусникина Виктория</w:t>
      </w:r>
      <w:r>
        <w:rPr>
          <w:rFonts w:ascii="Times New Roman" w:hAnsi="Times New Roman"/>
          <w:sz w:val="20"/>
          <w:szCs w:val="20"/>
        </w:rPr>
        <w:t>– 8б</w:t>
      </w:r>
      <w:r w:rsidRPr="00ED2C7B">
        <w:rPr>
          <w:rFonts w:ascii="Times New Roman" w:hAnsi="Times New Roman"/>
          <w:sz w:val="20"/>
          <w:szCs w:val="20"/>
        </w:rPr>
        <w:t xml:space="preserve"> 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D2C7B">
        <w:rPr>
          <w:rFonts w:ascii="Times New Roman" w:hAnsi="Times New Roman"/>
          <w:sz w:val="20"/>
          <w:szCs w:val="20"/>
        </w:rPr>
        <w:t>Букашова</w:t>
      </w:r>
      <w:proofErr w:type="spellEnd"/>
      <w:r w:rsidRPr="00ED2C7B">
        <w:rPr>
          <w:rFonts w:ascii="Times New Roman" w:hAnsi="Times New Roman"/>
          <w:sz w:val="20"/>
          <w:szCs w:val="20"/>
        </w:rPr>
        <w:t xml:space="preserve"> Дарья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Доронина Екатерина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D2C7B">
        <w:rPr>
          <w:rFonts w:ascii="Times New Roman" w:hAnsi="Times New Roman"/>
          <w:sz w:val="20"/>
          <w:szCs w:val="20"/>
        </w:rPr>
        <w:t>Евдокимычева</w:t>
      </w:r>
      <w:proofErr w:type="spellEnd"/>
      <w:r w:rsidRPr="00ED2C7B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>– 8б</w:t>
      </w:r>
      <w:r w:rsidRPr="00ED2C7B">
        <w:rPr>
          <w:rFonts w:ascii="Times New Roman" w:hAnsi="Times New Roman"/>
          <w:sz w:val="20"/>
          <w:szCs w:val="20"/>
        </w:rPr>
        <w:t xml:space="preserve"> 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D2C7B">
        <w:rPr>
          <w:rFonts w:ascii="Times New Roman" w:hAnsi="Times New Roman"/>
          <w:sz w:val="20"/>
          <w:szCs w:val="20"/>
        </w:rPr>
        <w:t>Калушкина</w:t>
      </w:r>
      <w:proofErr w:type="spellEnd"/>
      <w:r w:rsidRPr="00ED2C7B">
        <w:rPr>
          <w:rFonts w:ascii="Times New Roman" w:hAnsi="Times New Roman"/>
          <w:sz w:val="20"/>
          <w:szCs w:val="20"/>
        </w:rPr>
        <w:t xml:space="preserve"> София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D2C7B">
        <w:rPr>
          <w:rFonts w:ascii="Times New Roman" w:hAnsi="Times New Roman"/>
          <w:sz w:val="20"/>
          <w:szCs w:val="20"/>
        </w:rPr>
        <w:t>Каретникова</w:t>
      </w:r>
      <w:proofErr w:type="spellEnd"/>
      <w:r w:rsidRPr="00ED2C7B">
        <w:rPr>
          <w:rFonts w:ascii="Times New Roman" w:hAnsi="Times New Roman"/>
          <w:sz w:val="20"/>
          <w:szCs w:val="20"/>
        </w:rPr>
        <w:t xml:space="preserve"> Алёна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Кораблёв Дмитрий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Лебедев Никита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Малов Александр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Миронова Екатерина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Никифоров Кирилл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Новиков Артём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D2C7B">
        <w:rPr>
          <w:rFonts w:ascii="Times New Roman" w:hAnsi="Times New Roman"/>
          <w:sz w:val="20"/>
          <w:szCs w:val="20"/>
        </w:rPr>
        <w:t>Рогонов</w:t>
      </w:r>
      <w:proofErr w:type="spellEnd"/>
      <w:r w:rsidRPr="00ED2C7B">
        <w:rPr>
          <w:rFonts w:ascii="Times New Roman" w:hAnsi="Times New Roman"/>
          <w:sz w:val="20"/>
          <w:szCs w:val="20"/>
        </w:rPr>
        <w:t xml:space="preserve"> Илья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Рыжов Илья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Сидорович Денис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Pr="00ED2C7B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Сироткин Иван </w:t>
      </w:r>
      <w:r>
        <w:rPr>
          <w:rFonts w:ascii="Times New Roman" w:hAnsi="Times New Roman"/>
          <w:sz w:val="20"/>
          <w:szCs w:val="20"/>
        </w:rPr>
        <w:t>– 8б</w:t>
      </w:r>
    </w:p>
    <w:p w:rsidR="00E25CED" w:rsidRDefault="00E25CED" w:rsidP="00ED2C7B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Шигаева Милана </w:t>
      </w:r>
      <w:r>
        <w:rPr>
          <w:rFonts w:ascii="Times New Roman" w:hAnsi="Times New Roman"/>
          <w:sz w:val="20"/>
          <w:szCs w:val="20"/>
        </w:rPr>
        <w:t>– 8б</w:t>
      </w:r>
    </w:p>
    <w:p w:rsidR="00ED2C7B" w:rsidRDefault="00ED2C7B" w:rsidP="00ED2C7B">
      <w:pPr>
        <w:pStyle w:val="a3"/>
        <w:rPr>
          <w:rFonts w:ascii="Times New Roman" w:hAnsi="Times New Roman"/>
          <w:sz w:val="20"/>
          <w:szCs w:val="20"/>
        </w:rPr>
      </w:pP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Александрова Яна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D2C7B">
        <w:rPr>
          <w:rFonts w:ascii="Times New Roman" w:hAnsi="Times New Roman"/>
          <w:sz w:val="20"/>
          <w:szCs w:val="20"/>
        </w:rPr>
        <w:t>Волокитин</w:t>
      </w:r>
      <w:proofErr w:type="spellEnd"/>
      <w:r w:rsidRPr="00ED2C7B">
        <w:rPr>
          <w:rFonts w:ascii="Times New Roman" w:hAnsi="Times New Roman"/>
          <w:sz w:val="20"/>
          <w:szCs w:val="20"/>
        </w:rPr>
        <w:t xml:space="preserve"> Дмитрий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Исаков </w:t>
      </w:r>
      <w:proofErr w:type="gramStart"/>
      <w:r w:rsidRPr="00ED2C7B">
        <w:rPr>
          <w:rFonts w:ascii="Times New Roman" w:hAnsi="Times New Roman"/>
          <w:sz w:val="20"/>
          <w:szCs w:val="20"/>
        </w:rPr>
        <w:t xml:space="preserve">Кирилл </w:t>
      </w:r>
      <w:r w:rsidRPr="00E25CED">
        <w:rPr>
          <w:rFonts w:ascii="Times New Roman" w:hAnsi="Times New Roman"/>
          <w:sz w:val="20"/>
          <w:szCs w:val="20"/>
        </w:rPr>
        <w:t xml:space="preserve"> -</w:t>
      </w:r>
      <w:proofErr w:type="gramEnd"/>
      <w:r w:rsidRPr="00E25CED">
        <w:rPr>
          <w:rFonts w:ascii="Times New Roman" w:hAnsi="Times New Roman"/>
          <w:sz w:val="20"/>
          <w:szCs w:val="20"/>
        </w:rPr>
        <w:t xml:space="preserve">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Киселёв Владислав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Королёва Вероника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Нарышкин Павел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Наумов Никита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Панова </w:t>
      </w:r>
      <w:proofErr w:type="gramStart"/>
      <w:r w:rsidRPr="00ED2C7B">
        <w:rPr>
          <w:rFonts w:ascii="Times New Roman" w:hAnsi="Times New Roman"/>
          <w:sz w:val="20"/>
          <w:szCs w:val="20"/>
        </w:rPr>
        <w:t xml:space="preserve">Алина </w:t>
      </w:r>
      <w:r w:rsidRPr="00E25CED">
        <w:rPr>
          <w:rFonts w:ascii="Times New Roman" w:hAnsi="Times New Roman"/>
          <w:sz w:val="20"/>
          <w:szCs w:val="20"/>
        </w:rPr>
        <w:t xml:space="preserve"> -</w:t>
      </w:r>
      <w:proofErr w:type="gramEnd"/>
      <w:r w:rsidRPr="00E25CED">
        <w:rPr>
          <w:rFonts w:ascii="Times New Roman" w:hAnsi="Times New Roman"/>
          <w:sz w:val="20"/>
          <w:szCs w:val="20"/>
        </w:rPr>
        <w:t xml:space="preserve">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Синицына Алина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>Федотова Дарья</w:t>
      </w:r>
      <w:r w:rsidRPr="00E25CED">
        <w:rPr>
          <w:rFonts w:ascii="Times New Roman" w:hAnsi="Times New Roman"/>
          <w:sz w:val="20"/>
          <w:szCs w:val="20"/>
        </w:rPr>
        <w:t xml:space="preserve"> - 8в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Алидьина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Кристина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Еабдулвалеев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CED">
        <w:rPr>
          <w:rFonts w:ascii="Times New Roman" w:hAnsi="Times New Roman"/>
          <w:sz w:val="20"/>
          <w:szCs w:val="20"/>
        </w:rPr>
        <w:t>Радислав</w:t>
      </w:r>
      <w:proofErr w:type="spellEnd"/>
      <w:r>
        <w:rPr>
          <w:rFonts w:ascii="Times New Roman" w:hAnsi="Times New Roman"/>
          <w:sz w:val="20"/>
          <w:szCs w:val="20"/>
        </w:rPr>
        <w:t xml:space="preserve"> - 9а</w:t>
      </w:r>
    </w:p>
    <w:p w:rsidR="00E25CED" w:rsidRPr="00ED2C7B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Евлашов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Данила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>Ежов Антон</w:t>
      </w:r>
      <w:r>
        <w:rPr>
          <w:rFonts w:ascii="Times New Roman" w:hAnsi="Times New Roman"/>
          <w:sz w:val="20"/>
          <w:szCs w:val="20"/>
        </w:rPr>
        <w:t xml:space="preserve"> - 9а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Кунникурбанов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25CED">
        <w:rPr>
          <w:rFonts w:ascii="Times New Roman" w:hAnsi="Times New Roman"/>
          <w:sz w:val="20"/>
          <w:szCs w:val="20"/>
        </w:rPr>
        <w:t>Еасан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Курсакова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Диана</w:t>
      </w:r>
      <w:r>
        <w:rPr>
          <w:rFonts w:ascii="Times New Roman" w:hAnsi="Times New Roman"/>
          <w:sz w:val="20"/>
          <w:szCs w:val="20"/>
        </w:rPr>
        <w:t xml:space="preserve"> - 9а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>Масленникова Дарья</w:t>
      </w:r>
      <w:r>
        <w:rPr>
          <w:rFonts w:ascii="Times New Roman" w:hAnsi="Times New Roman"/>
          <w:sz w:val="20"/>
          <w:szCs w:val="20"/>
        </w:rPr>
        <w:t xml:space="preserve"> - 9а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Михайлина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Ева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Пичужкин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Никита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lastRenderedPageBreak/>
        <w:t xml:space="preserve">Рутковский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Дмитрий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Семёнычев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Александр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>Соловьева Екатерина</w:t>
      </w:r>
      <w:r>
        <w:rPr>
          <w:rFonts w:ascii="Times New Roman" w:hAnsi="Times New Roman"/>
          <w:sz w:val="20"/>
          <w:szCs w:val="20"/>
        </w:rPr>
        <w:t xml:space="preserve"> - 9а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Таланова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Карина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Уханова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Ангелина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>Уханова Елизавета</w:t>
      </w:r>
      <w:r>
        <w:rPr>
          <w:rFonts w:ascii="Times New Roman" w:hAnsi="Times New Roman"/>
          <w:sz w:val="20"/>
          <w:szCs w:val="20"/>
        </w:rPr>
        <w:t xml:space="preserve"> - 9а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Циган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Роман</w:t>
      </w:r>
      <w:r>
        <w:rPr>
          <w:rFonts w:ascii="Times New Roman" w:hAnsi="Times New Roman"/>
          <w:sz w:val="20"/>
          <w:szCs w:val="20"/>
        </w:rPr>
        <w:t xml:space="preserve"> - 9а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Шиляков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Сергей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9а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>Анисимов Никита</w:t>
      </w:r>
      <w:r>
        <w:rPr>
          <w:rFonts w:ascii="Times New Roman" w:hAnsi="Times New Roman"/>
          <w:sz w:val="20"/>
          <w:szCs w:val="20"/>
        </w:rPr>
        <w:t>–</w:t>
      </w:r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9б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Бугрова Полина – 9б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Воронина Дарья </w:t>
      </w:r>
      <w:r>
        <w:rPr>
          <w:rFonts w:ascii="Times New Roman" w:hAnsi="Times New Roman"/>
          <w:sz w:val="20"/>
          <w:szCs w:val="20"/>
        </w:rPr>
        <w:t>–</w:t>
      </w:r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9б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</w:t>
      </w:r>
      <w:r w:rsidRPr="00E25CED">
        <w:rPr>
          <w:rFonts w:ascii="Times New Roman" w:hAnsi="Times New Roman"/>
          <w:sz w:val="20"/>
          <w:szCs w:val="20"/>
        </w:rPr>
        <w:t>олубина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Валерия</w:t>
      </w:r>
      <w:r>
        <w:rPr>
          <w:rFonts w:ascii="Times New Roman" w:hAnsi="Times New Roman"/>
          <w:sz w:val="20"/>
          <w:szCs w:val="20"/>
        </w:rPr>
        <w:t xml:space="preserve"> –</w:t>
      </w:r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9б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Кузнецова Екатерина </w:t>
      </w:r>
      <w:r>
        <w:rPr>
          <w:rFonts w:ascii="Times New Roman" w:hAnsi="Times New Roman"/>
          <w:sz w:val="20"/>
          <w:szCs w:val="20"/>
        </w:rPr>
        <w:t>–</w:t>
      </w:r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9б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Синев Святослав </w:t>
      </w:r>
      <w:r>
        <w:rPr>
          <w:rFonts w:ascii="Times New Roman" w:hAnsi="Times New Roman"/>
          <w:sz w:val="20"/>
          <w:szCs w:val="20"/>
        </w:rPr>
        <w:t>–</w:t>
      </w:r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9б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Федулов Сергей </w:t>
      </w:r>
      <w:r>
        <w:rPr>
          <w:rFonts w:ascii="Times New Roman" w:hAnsi="Times New Roman"/>
          <w:sz w:val="20"/>
          <w:szCs w:val="20"/>
        </w:rPr>
        <w:t>–</w:t>
      </w:r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9б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Антропова Анастасия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Голубков Максим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>Горохов Егор</w:t>
      </w:r>
      <w:r>
        <w:rPr>
          <w:rFonts w:ascii="Times New Roman" w:hAnsi="Times New Roman"/>
          <w:sz w:val="20"/>
          <w:szCs w:val="20"/>
        </w:rPr>
        <w:t xml:space="preserve"> 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Грачёв Григорий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Ермолаев Даниил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Салаев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Тимур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Сычёва Анастасия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Хнуева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Марина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Чернигина Дарья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Наталья </w:t>
      </w:r>
      <w:r>
        <w:rPr>
          <w:rFonts w:ascii="Times New Roman" w:hAnsi="Times New Roman"/>
          <w:sz w:val="20"/>
          <w:szCs w:val="20"/>
        </w:rPr>
        <w:t>– 9в</w:t>
      </w:r>
    </w:p>
    <w:p w:rsidR="00E25CED" w:rsidRDefault="00E25CED">
      <w:pPr>
        <w:pStyle w:val="a3"/>
        <w:rPr>
          <w:rFonts w:ascii="Times New Roman" w:hAnsi="Times New Roman"/>
          <w:sz w:val="20"/>
          <w:szCs w:val="20"/>
        </w:rPr>
      </w:pP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Богданова Елена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Бокотова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Анна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Гладкова Алёна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Городенкова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Виктория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Гудков Дмитрий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Дуничева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Юлия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Ибадуллаев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25CED">
        <w:rPr>
          <w:rFonts w:ascii="Times New Roman" w:hAnsi="Times New Roman"/>
          <w:sz w:val="20"/>
          <w:szCs w:val="20"/>
        </w:rPr>
        <w:t>Умид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Полюшков Александр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Прохорова Анастасия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Солодовников Артём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Харламова Ксения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Холин Сергей </w:t>
      </w:r>
      <w:r>
        <w:rPr>
          <w:rFonts w:ascii="Times New Roman" w:hAnsi="Times New Roman"/>
          <w:sz w:val="20"/>
          <w:szCs w:val="20"/>
        </w:rPr>
        <w:t>– 10а</w:t>
      </w:r>
    </w:p>
    <w:p w:rsidR="00E25CED" w:rsidRPr="00E25CED" w:rsidRDefault="00E25CED" w:rsidP="00E25CED">
      <w:pPr>
        <w:pStyle w:val="a3"/>
        <w:rPr>
          <w:rFonts w:ascii="Times New Roman" w:hAnsi="Times New Roman"/>
          <w:sz w:val="20"/>
          <w:szCs w:val="20"/>
        </w:rPr>
      </w:pP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Карелин Илья Алексеевич </w:t>
      </w:r>
      <w:r>
        <w:rPr>
          <w:rFonts w:ascii="Times New Roman" w:hAnsi="Times New Roman"/>
          <w:sz w:val="20"/>
          <w:szCs w:val="20"/>
        </w:rPr>
        <w:t>– 10б</w:t>
      </w: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Кралькова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Любовь </w:t>
      </w:r>
      <w:r>
        <w:rPr>
          <w:rFonts w:ascii="Times New Roman" w:hAnsi="Times New Roman"/>
          <w:sz w:val="20"/>
          <w:szCs w:val="20"/>
        </w:rPr>
        <w:t>– 10б</w:t>
      </w: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Куприянов Кирилл </w:t>
      </w:r>
      <w:r>
        <w:rPr>
          <w:rFonts w:ascii="Times New Roman" w:hAnsi="Times New Roman"/>
          <w:sz w:val="20"/>
          <w:szCs w:val="20"/>
        </w:rPr>
        <w:t>– 10б</w:t>
      </w: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Курсаков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Pr="00E25CED">
        <w:rPr>
          <w:rFonts w:ascii="Times New Roman" w:hAnsi="Times New Roman"/>
          <w:sz w:val="20"/>
          <w:szCs w:val="20"/>
        </w:rPr>
        <w:t xml:space="preserve">льгиз </w:t>
      </w:r>
      <w:r>
        <w:rPr>
          <w:rFonts w:ascii="Times New Roman" w:hAnsi="Times New Roman"/>
          <w:sz w:val="20"/>
          <w:szCs w:val="20"/>
        </w:rPr>
        <w:t>– 10б</w:t>
      </w: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Ладин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Антон </w:t>
      </w:r>
      <w:r>
        <w:rPr>
          <w:rFonts w:ascii="Times New Roman" w:hAnsi="Times New Roman"/>
          <w:sz w:val="20"/>
          <w:szCs w:val="20"/>
        </w:rPr>
        <w:t>– 10б</w:t>
      </w: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Петров Никита </w:t>
      </w:r>
      <w:r>
        <w:rPr>
          <w:rFonts w:ascii="Times New Roman" w:hAnsi="Times New Roman"/>
          <w:sz w:val="20"/>
          <w:szCs w:val="20"/>
        </w:rPr>
        <w:t>– 10б</w:t>
      </w: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Поляков Владислав </w:t>
      </w:r>
      <w:r>
        <w:rPr>
          <w:rFonts w:ascii="Times New Roman" w:hAnsi="Times New Roman"/>
          <w:sz w:val="20"/>
          <w:szCs w:val="20"/>
        </w:rPr>
        <w:t>– 10б</w:t>
      </w:r>
    </w:p>
    <w:p w:rsidR="006725B4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Селедцов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Михаил </w:t>
      </w:r>
      <w:r>
        <w:rPr>
          <w:rFonts w:ascii="Times New Roman" w:hAnsi="Times New Roman"/>
          <w:sz w:val="20"/>
          <w:szCs w:val="20"/>
        </w:rPr>
        <w:t>– 10б</w:t>
      </w:r>
    </w:p>
    <w:p w:rsidR="007C1327" w:rsidRPr="00E25CED" w:rsidRDefault="007C1327" w:rsidP="00E25CED">
      <w:pPr>
        <w:pStyle w:val="a3"/>
        <w:rPr>
          <w:rFonts w:ascii="Times New Roman" w:hAnsi="Times New Roman"/>
          <w:sz w:val="20"/>
          <w:szCs w:val="20"/>
        </w:rPr>
      </w:pP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Андреев Савва </w:t>
      </w:r>
      <w:r>
        <w:rPr>
          <w:rFonts w:ascii="Times New Roman" w:hAnsi="Times New Roman"/>
          <w:sz w:val="20"/>
          <w:szCs w:val="20"/>
        </w:rPr>
        <w:t>– 11б</w:t>
      </w:r>
    </w:p>
    <w:p w:rsidR="006725B4" w:rsidRPr="00E25CED" w:rsidRDefault="006725B4" w:rsidP="00E25CED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lastRenderedPageBreak/>
        <w:t xml:space="preserve">Козина Полина </w:t>
      </w:r>
      <w:r>
        <w:rPr>
          <w:rFonts w:ascii="Times New Roman" w:hAnsi="Times New Roman"/>
          <w:sz w:val="20"/>
          <w:szCs w:val="20"/>
        </w:rPr>
        <w:t>– 11б</w:t>
      </w:r>
    </w:p>
    <w:p w:rsidR="006725B4" w:rsidRDefault="006725B4" w:rsidP="00E25CED">
      <w:pPr>
        <w:pStyle w:val="a3"/>
        <w:rPr>
          <w:rFonts w:ascii="Times New Roman" w:hAnsi="Times New Roman"/>
          <w:sz w:val="20"/>
          <w:szCs w:val="20"/>
        </w:rPr>
      </w:pPr>
    </w:p>
    <w:p w:rsidR="006725B4" w:rsidRDefault="006725B4">
      <w:pPr>
        <w:rPr>
          <w:rFonts w:ascii="Times New Roman" w:hAnsi="Times New Roman"/>
          <w:sz w:val="20"/>
          <w:szCs w:val="20"/>
        </w:rPr>
        <w:sectPr w:rsidR="006725B4" w:rsidSect="006725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25B4" w:rsidRDefault="006725B4" w:rsidP="006725B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lastRenderedPageBreak/>
        <w:t>Коринская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Юлия </w:t>
      </w:r>
      <w:r>
        <w:rPr>
          <w:rFonts w:ascii="Times New Roman" w:hAnsi="Times New Roman"/>
          <w:sz w:val="20"/>
          <w:szCs w:val="20"/>
        </w:rPr>
        <w:t>– 11б</w:t>
      </w:r>
      <w:r w:rsidRPr="00E25CED">
        <w:rPr>
          <w:rFonts w:ascii="Times New Roman" w:hAnsi="Times New Roman"/>
          <w:sz w:val="20"/>
          <w:szCs w:val="20"/>
        </w:rPr>
        <w:t xml:space="preserve"> </w:t>
      </w:r>
    </w:p>
    <w:p w:rsidR="006725B4" w:rsidRPr="00E25CED" w:rsidRDefault="006725B4" w:rsidP="006725B4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Крылов </w:t>
      </w:r>
      <w:proofErr w:type="gramStart"/>
      <w:r w:rsidRPr="00E25CED">
        <w:rPr>
          <w:rFonts w:ascii="Times New Roman" w:hAnsi="Times New Roman"/>
          <w:sz w:val="20"/>
          <w:szCs w:val="20"/>
        </w:rPr>
        <w:t xml:space="preserve">Сергей  </w:t>
      </w:r>
      <w:r>
        <w:rPr>
          <w:rFonts w:ascii="Times New Roman" w:hAnsi="Times New Roman"/>
          <w:sz w:val="20"/>
          <w:szCs w:val="20"/>
        </w:rPr>
        <w:t>–</w:t>
      </w:r>
      <w:proofErr w:type="gramEnd"/>
      <w:r>
        <w:rPr>
          <w:rFonts w:ascii="Times New Roman" w:hAnsi="Times New Roman"/>
          <w:sz w:val="20"/>
          <w:szCs w:val="20"/>
        </w:rPr>
        <w:t xml:space="preserve"> 11б</w:t>
      </w:r>
    </w:p>
    <w:p w:rsidR="006725B4" w:rsidRPr="00E25CED" w:rsidRDefault="006725B4" w:rsidP="006725B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Скворцов Владимир – 11б</w:t>
      </w:r>
    </w:p>
    <w:p w:rsidR="006725B4" w:rsidRDefault="006725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B4192" w:rsidRPr="00C20C31" w:rsidRDefault="002B4192" w:rsidP="002B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2B4192" w:rsidRDefault="002B4192" w:rsidP="002B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2B4192" w:rsidRDefault="002B4192" w:rsidP="002B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4192" w:rsidRPr="00C20C31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Экономика</w:t>
      </w:r>
    </w:p>
    <w:p w:rsidR="002B4192" w:rsidRPr="00C20C31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17.10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2B4192" w:rsidRPr="00C20C31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2B4192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</w:p>
    <w:p w:rsidR="002B4192" w:rsidRDefault="002B4192" w:rsidP="002B4192">
      <w:pPr>
        <w:pStyle w:val="a3"/>
        <w:rPr>
          <w:rFonts w:ascii="Times New Roman" w:hAnsi="Times New Roman"/>
          <w:sz w:val="28"/>
          <w:szCs w:val="28"/>
        </w:rPr>
      </w:pPr>
    </w:p>
    <w:p w:rsidR="002B4192" w:rsidRDefault="002B4192" w:rsidP="002B41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256B3F" w:rsidRPr="00E25CED" w:rsidRDefault="00256B3F" w:rsidP="00256B3F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Гладкова Алёна </w:t>
      </w:r>
      <w:r>
        <w:rPr>
          <w:rFonts w:ascii="Times New Roman" w:hAnsi="Times New Roman"/>
          <w:sz w:val="20"/>
          <w:szCs w:val="20"/>
        </w:rPr>
        <w:t>– 10а</w:t>
      </w:r>
    </w:p>
    <w:p w:rsidR="00256B3F" w:rsidRDefault="00256B3F" w:rsidP="00256B3F">
      <w:pPr>
        <w:spacing w:after="0"/>
      </w:pPr>
      <w:r>
        <w:rPr>
          <w:rFonts w:ascii="Times New Roman" w:hAnsi="Times New Roman"/>
          <w:sz w:val="20"/>
          <w:szCs w:val="20"/>
        </w:rPr>
        <w:t>Королева Елена – 10а</w:t>
      </w:r>
    </w:p>
    <w:p w:rsidR="00256B3F" w:rsidRDefault="00256B3F" w:rsidP="00256B3F">
      <w:pPr>
        <w:spacing w:after="0"/>
        <w:rPr>
          <w:rFonts w:ascii="Times New Roman" w:hAnsi="Times New Roman"/>
          <w:sz w:val="20"/>
          <w:szCs w:val="20"/>
        </w:rPr>
      </w:pPr>
      <w:r w:rsidRPr="00256B3F">
        <w:rPr>
          <w:rFonts w:ascii="Times New Roman" w:hAnsi="Times New Roman"/>
          <w:sz w:val="20"/>
          <w:szCs w:val="20"/>
        </w:rPr>
        <w:t>Полюшков Александр – 10а</w:t>
      </w:r>
    </w:p>
    <w:p w:rsidR="001F6CD3" w:rsidRDefault="00256B3F" w:rsidP="001F6CD3">
      <w:pPr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Пургина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Юлия – 11а</w:t>
      </w:r>
    </w:p>
    <w:p w:rsidR="00256B3F" w:rsidRPr="001F6CD3" w:rsidRDefault="00256B3F" w:rsidP="001F6CD3">
      <w:r w:rsidRPr="00C6110A">
        <w:rPr>
          <w:rFonts w:ascii="Times New Roman" w:hAnsi="Times New Roman"/>
          <w:sz w:val="20"/>
          <w:szCs w:val="20"/>
        </w:rPr>
        <w:t>Крылов Сергей</w:t>
      </w:r>
      <w:r>
        <w:rPr>
          <w:rFonts w:ascii="Times New Roman" w:hAnsi="Times New Roman"/>
          <w:sz w:val="20"/>
          <w:szCs w:val="20"/>
        </w:rPr>
        <w:t xml:space="preserve"> – 11б</w:t>
      </w:r>
    </w:p>
    <w:p w:rsidR="00256B3F" w:rsidRPr="00E25CED" w:rsidRDefault="00256B3F" w:rsidP="00256B3F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Прохорова Анастасия </w:t>
      </w:r>
      <w:r>
        <w:rPr>
          <w:rFonts w:ascii="Times New Roman" w:hAnsi="Times New Roman"/>
          <w:sz w:val="20"/>
          <w:szCs w:val="20"/>
        </w:rPr>
        <w:t>– 10а</w:t>
      </w:r>
    </w:p>
    <w:p w:rsidR="001F6CD3" w:rsidRDefault="001F6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4192" w:rsidRPr="00C20C31" w:rsidRDefault="002B4192" w:rsidP="002B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2B4192" w:rsidRDefault="002B4192" w:rsidP="002B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2B4192" w:rsidRDefault="002B4192" w:rsidP="002B4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4192" w:rsidRPr="00C20C31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Информатика</w:t>
      </w:r>
    </w:p>
    <w:p w:rsidR="002B4192" w:rsidRPr="00C20C31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19.10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2B4192" w:rsidRPr="00C20C31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2B4192" w:rsidRDefault="002B4192" w:rsidP="002B419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31,41</w:t>
      </w:r>
    </w:p>
    <w:p w:rsidR="002B4192" w:rsidRDefault="002B4192" w:rsidP="002B4192">
      <w:pPr>
        <w:pStyle w:val="a3"/>
        <w:rPr>
          <w:rFonts w:ascii="Times New Roman" w:hAnsi="Times New Roman"/>
          <w:sz w:val="28"/>
          <w:szCs w:val="28"/>
        </w:rPr>
      </w:pPr>
    </w:p>
    <w:p w:rsidR="002B4192" w:rsidRDefault="002B4192" w:rsidP="002B41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0C4962" w:rsidRDefault="000C4962" w:rsidP="00CC7945">
      <w:pPr>
        <w:pStyle w:val="a3"/>
        <w:rPr>
          <w:rFonts w:ascii="Times New Roman" w:hAnsi="Times New Roman"/>
          <w:sz w:val="20"/>
          <w:szCs w:val="20"/>
        </w:rPr>
        <w:sectPr w:rsidR="000C4962" w:rsidSect="006725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Б</w:t>
      </w:r>
      <w:r w:rsidRPr="00552327">
        <w:rPr>
          <w:rFonts w:ascii="Times New Roman" w:hAnsi="Times New Roman"/>
          <w:sz w:val="20"/>
          <w:szCs w:val="20"/>
        </w:rPr>
        <w:t>лагодат</w:t>
      </w:r>
      <w:r>
        <w:rPr>
          <w:rFonts w:ascii="Times New Roman" w:hAnsi="Times New Roman"/>
          <w:sz w:val="20"/>
          <w:szCs w:val="20"/>
        </w:rPr>
        <w:t>ин</w:t>
      </w:r>
      <w:proofErr w:type="spellEnd"/>
      <w:r w:rsidRPr="00552327">
        <w:rPr>
          <w:rFonts w:ascii="Times New Roman" w:hAnsi="Times New Roman"/>
          <w:sz w:val="20"/>
          <w:szCs w:val="20"/>
        </w:rPr>
        <w:t xml:space="preserve"> Никита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а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Густова</w:t>
      </w:r>
      <w:r w:rsidRPr="00552327">
        <w:rPr>
          <w:rFonts w:ascii="Times New Roman" w:hAnsi="Times New Roman"/>
          <w:sz w:val="20"/>
          <w:szCs w:val="20"/>
        </w:rPr>
        <w:t>Маргарита</w:t>
      </w:r>
      <w:proofErr w:type="spellEnd"/>
      <w:r w:rsidRPr="00552327">
        <w:rPr>
          <w:rFonts w:ascii="Times New Roman" w:hAnsi="Times New Roman"/>
          <w:sz w:val="20"/>
          <w:szCs w:val="20"/>
        </w:rPr>
        <w:t xml:space="preserve">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а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>Изосимова Лера-5</w:t>
      </w:r>
      <w:r>
        <w:rPr>
          <w:rFonts w:ascii="Times New Roman" w:hAnsi="Times New Roman"/>
          <w:sz w:val="20"/>
          <w:szCs w:val="20"/>
        </w:rPr>
        <w:t>а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Коженов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Семен -5</w:t>
      </w:r>
      <w:r>
        <w:rPr>
          <w:rFonts w:ascii="Times New Roman" w:hAnsi="Times New Roman"/>
          <w:sz w:val="20"/>
          <w:szCs w:val="20"/>
        </w:rPr>
        <w:t>а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Меднова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Катя -5</w:t>
      </w:r>
      <w:r>
        <w:rPr>
          <w:rFonts w:ascii="Times New Roman" w:hAnsi="Times New Roman"/>
          <w:sz w:val="20"/>
          <w:szCs w:val="20"/>
        </w:rPr>
        <w:t>а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Шам</w:t>
      </w:r>
      <w:r w:rsidRPr="00552327">
        <w:rPr>
          <w:rFonts w:ascii="Times New Roman" w:hAnsi="Times New Roman"/>
          <w:sz w:val="20"/>
          <w:szCs w:val="20"/>
        </w:rPr>
        <w:t>онин</w:t>
      </w:r>
      <w:proofErr w:type="spellEnd"/>
      <w:r w:rsidRPr="00552327">
        <w:rPr>
          <w:rFonts w:ascii="Times New Roman" w:hAnsi="Times New Roman"/>
          <w:sz w:val="20"/>
          <w:szCs w:val="20"/>
        </w:rPr>
        <w:t xml:space="preserve"> Глеб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а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Шувалов Дмитрий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а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</w:t>
      </w:r>
      <w:r w:rsidRPr="00552327">
        <w:rPr>
          <w:rFonts w:ascii="Times New Roman" w:hAnsi="Times New Roman"/>
          <w:sz w:val="20"/>
          <w:szCs w:val="20"/>
        </w:rPr>
        <w:t xml:space="preserve">ук Алина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б</w:t>
      </w:r>
    </w:p>
    <w:p w:rsidR="00CC7945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Лапшин Алексей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б</w:t>
      </w:r>
    </w:p>
    <w:p w:rsidR="00CC7945" w:rsidRDefault="00CC7945" w:rsidP="00CC7945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>Майоров Антон -5</w:t>
      </w:r>
      <w:r>
        <w:rPr>
          <w:rFonts w:ascii="Times New Roman" w:hAnsi="Times New Roman"/>
          <w:sz w:val="20"/>
          <w:szCs w:val="20"/>
        </w:rPr>
        <w:t>б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</w:p>
    <w:p w:rsidR="00552327" w:rsidRDefault="00552327" w:rsidP="000C4962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Алексеев Алексей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в</w:t>
      </w:r>
    </w:p>
    <w:p w:rsidR="00552327" w:rsidRDefault="00552327" w:rsidP="000C4962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Герасимов Максим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в</w:t>
      </w:r>
      <w:r w:rsidRPr="00552327">
        <w:rPr>
          <w:rFonts w:ascii="Times New Roman" w:hAnsi="Times New Roman"/>
          <w:sz w:val="20"/>
          <w:szCs w:val="20"/>
        </w:rPr>
        <w:t xml:space="preserve"> </w:t>
      </w:r>
    </w:p>
    <w:p w:rsidR="00552327" w:rsidRDefault="00552327" w:rsidP="000C4962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Егоров Иван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в</w:t>
      </w:r>
    </w:p>
    <w:p w:rsidR="00552327" w:rsidRDefault="00552327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52327">
        <w:rPr>
          <w:rFonts w:ascii="Times New Roman" w:hAnsi="Times New Roman"/>
          <w:sz w:val="20"/>
          <w:szCs w:val="20"/>
        </w:rPr>
        <w:t>Маклакова</w:t>
      </w:r>
      <w:proofErr w:type="spellEnd"/>
      <w:r w:rsidRPr="00552327">
        <w:rPr>
          <w:rFonts w:ascii="Times New Roman" w:hAnsi="Times New Roman"/>
          <w:sz w:val="20"/>
          <w:szCs w:val="20"/>
        </w:rPr>
        <w:t xml:space="preserve"> Валерия 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в</w:t>
      </w:r>
    </w:p>
    <w:p w:rsidR="00552327" w:rsidRDefault="00552327" w:rsidP="000C4962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Рыжиков Андрей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в</w:t>
      </w:r>
    </w:p>
    <w:p w:rsidR="00552327" w:rsidRDefault="00552327" w:rsidP="000C4962">
      <w:pPr>
        <w:pStyle w:val="a3"/>
        <w:rPr>
          <w:rFonts w:ascii="Times New Roman" w:hAnsi="Times New Roman"/>
          <w:sz w:val="20"/>
          <w:szCs w:val="20"/>
        </w:rPr>
      </w:pP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Роганов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Данил </w:t>
      </w:r>
      <w:r w:rsidRPr="00DF41D8">
        <w:rPr>
          <w:rFonts w:ascii="Times New Roman" w:hAnsi="Times New Roman"/>
          <w:sz w:val="20"/>
          <w:szCs w:val="20"/>
        </w:rPr>
        <w:t>– 6а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Мария </w:t>
      </w:r>
      <w:r w:rsidRPr="00DF41D8">
        <w:rPr>
          <w:rFonts w:ascii="Times New Roman" w:hAnsi="Times New Roman"/>
          <w:sz w:val="20"/>
          <w:szCs w:val="20"/>
        </w:rPr>
        <w:t>– 6а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Гладкова Александра </w:t>
      </w:r>
      <w:r w:rsidRPr="00DF41D8">
        <w:rPr>
          <w:rFonts w:ascii="Times New Roman" w:hAnsi="Times New Roman"/>
          <w:sz w:val="20"/>
          <w:szCs w:val="20"/>
        </w:rPr>
        <w:t>– 6а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Ганькин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Вадим </w:t>
      </w:r>
      <w:r w:rsidRPr="00DF41D8">
        <w:rPr>
          <w:rFonts w:ascii="Times New Roman" w:hAnsi="Times New Roman"/>
          <w:sz w:val="20"/>
          <w:szCs w:val="20"/>
        </w:rPr>
        <w:t>– 6а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CC7945">
        <w:rPr>
          <w:rFonts w:ascii="Times New Roman" w:hAnsi="Times New Roman"/>
          <w:sz w:val="20"/>
          <w:szCs w:val="20"/>
        </w:rPr>
        <w:t>илаш</w:t>
      </w:r>
      <w:r>
        <w:rPr>
          <w:rFonts w:ascii="Times New Roman" w:hAnsi="Times New Roman"/>
          <w:sz w:val="20"/>
          <w:szCs w:val="20"/>
        </w:rPr>
        <w:t>ин</w:t>
      </w:r>
      <w:r w:rsidRPr="00CC7945">
        <w:rPr>
          <w:rFonts w:ascii="Times New Roman" w:hAnsi="Times New Roman"/>
          <w:sz w:val="20"/>
          <w:szCs w:val="20"/>
        </w:rPr>
        <w:t>а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Злата </w:t>
      </w:r>
      <w:r w:rsidRPr="00DF41D8">
        <w:rPr>
          <w:rFonts w:ascii="Times New Roman" w:hAnsi="Times New Roman"/>
          <w:sz w:val="20"/>
          <w:szCs w:val="20"/>
        </w:rPr>
        <w:t>– 6а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Митькин Захар </w:t>
      </w:r>
      <w:r>
        <w:rPr>
          <w:rFonts w:ascii="Times New Roman" w:hAnsi="Times New Roman"/>
          <w:sz w:val="20"/>
          <w:szCs w:val="20"/>
        </w:rPr>
        <w:t>– 6б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Кристина </w:t>
      </w:r>
      <w:r w:rsidRPr="00DF41D8">
        <w:rPr>
          <w:rFonts w:ascii="Times New Roman" w:hAnsi="Times New Roman"/>
          <w:sz w:val="20"/>
          <w:szCs w:val="20"/>
        </w:rPr>
        <w:t>– 6</w:t>
      </w:r>
      <w:r>
        <w:rPr>
          <w:rFonts w:ascii="Times New Roman" w:hAnsi="Times New Roman"/>
          <w:sz w:val="20"/>
          <w:szCs w:val="20"/>
        </w:rPr>
        <w:t>б</w:t>
      </w:r>
    </w:p>
    <w:p w:rsidR="00CC7945" w:rsidRDefault="00CC7945" w:rsidP="00CC7945">
      <w:pPr>
        <w:pStyle w:val="a3"/>
        <w:rPr>
          <w:rFonts w:ascii="Times New Roman" w:hAnsi="Times New Roman"/>
          <w:sz w:val="20"/>
          <w:szCs w:val="20"/>
        </w:rPr>
      </w:pP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Водопьянов Олег</w:t>
      </w:r>
      <w:r>
        <w:rPr>
          <w:rFonts w:ascii="Times New Roman" w:hAnsi="Times New Roman"/>
          <w:sz w:val="20"/>
          <w:szCs w:val="20"/>
        </w:rPr>
        <w:t xml:space="preserve"> – 6в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Евдокимова </w:t>
      </w:r>
      <w:proofErr w:type="gramStart"/>
      <w:r w:rsidRPr="002B4192">
        <w:rPr>
          <w:rFonts w:ascii="Times New Roman" w:hAnsi="Times New Roman"/>
          <w:sz w:val="20"/>
          <w:szCs w:val="20"/>
        </w:rPr>
        <w:t xml:space="preserve">Олеся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6в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Лосева </w:t>
      </w:r>
      <w:proofErr w:type="gramStart"/>
      <w:r w:rsidRPr="00552327">
        <w:rPr>
          <w:rFonts w:ascii="Times New Roman" w:hAnsi="Times New Roman"/>
          <w:sz w:val="20"/>
          <w:szCs w:val="20"/>
        </w:rPr>
        <w:t xml:space="preserve">Анна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6в</w:t>
      </w:r>
      <w:r w:rsidRPr="00552327">
        <w:rPr>
          <w:rFonts w:ascii="Times New Roman" w:hAnsi="Times New Roman"/>
          <w:sz w:val="20"/>
          <w:szCs w:val="20"/>
        </w:rPr>
        <w:t xml:space="preserve"> 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Паламарчук Марина</w:t>
      </w:r>
      <w:r>
        <w:rPr>
          <w:rFonts w:ascii="Times New Roman" w:hAnsi="Times New Roman"/>
          <w:sz w:val="20"/>
          <w:szCs w:val="20"/>
        </w:rPr>
        <w:t xml:space="preserve"> – 6в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52327">
        <w:rPr>
          <w:rFonts w:ascii="Times New Roman" w:hAnsi="Times New Roman"/>
          <w:sz w:val="20"/>
          <w:szCs w:val="20"/>
        </w:rPr>
        <w:t>Ревин</w:t>
      </w:r>
      <w:proofErr w:type="spellEnd"/>
      <w:r w:rsidRPr="0055232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2327">
        <w:rPr>
          <w:rFonts w:ascii="Times New Roman" w:hAnsi="Times New Roman"/>
          <w:sz w:val="20"/>
          <w:szCs w:val="20"/>
        </w:rPr>
        <w:t xml:space="preserve">Иван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6в</w:t>
      </w:r>
      <w:r w:rsidRPr="00552327">
        <w:rPr>
          <w:rFonts w:ascii="Times New Roman" w:hAnsi="Times New Roman"/>
          <w:sz w:val="20"/>
          <w:szCs w:val="20"/>
        </w:rPr>
        <w:t xml:space="preserve"> 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Ревин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Иван</w:t>
      </w:r>
      <w:r>
        <w:rPr>
          <w:rFonts w:ascii="Times New Roman" w:hAnsi="Times New Roman"/>
          <w:sz w:val="20"/>
          <w:szCs w:val="20"/>
        </w:rPr>
        <w:t xml:space="preserve"> – 6в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Трубаннова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Катя</w:t>
      </w:r>
      <w:r>
        <w:rPr>
          <w:rFonts w:ascii="Times New Roman" w:hAnsi="Times New Roman"/>
          <w:sz w:val="20"/>
          <w:szCs w:val="20"/>
        </w:rPr>
        <w:t xml:space="preserve"> – 6в</w:t>
      </w:r>
    </w:p>
    <w:p w:rsidR="00552327" w:rsidRDefault="00552327" w:rsidP="00CC7945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Чегодаев </w:t>
      </w:r>
      <w:proofErr w:type="gramStart"/>
      <w:r w:rsidRPr="00552327">
        <w:rPr>
          <w:rFonts w:ascii="Times New Roman" w:hAnsi="Times New Roman"/>
          <w:sz w:val="20"/>
          <w:szCs w:val="20"/>
        </w:rPr>
        <w:t xml:space="preserve">Владислав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6в</w:t>
      </w:r>
      <w:r w:rsidRPr="00552327">
        <w:rPr>
          <w:rFonts w:ascii="Times New Roman" w:hAnsi="Times New Roman"/>
          <w:sz w:val="20"/>
          <w:szCs w:val="20"/>
        </w:rPr>
        <w:t xml:space="preserve"> </w:t>
      </w:r>
    </w:p>
    <w:p w:rsidR="00CC7945" w:rsidRDefault="00CC7945" w:rsidP="00CC7945">
      <w:pPr>
        <w:pStyle w:val="a3"/>
        <w:rPr>
          <w:rFonts w:ascii="Times New Roman" w:hAnsi="Times New Roman"/>
          <w:sz w:val="20"/>
          <w:szCs w:val="20"/>
        </w:rPr>
      </w:pPr>
    </w:p>
    <w:p w:rsidR="00CC7945" w:rsidRDefault="00CC7945" w:rsidP="00CC7945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Рыбкин </w:t>
      </w:r>
      <w:proofErr w:type="gramStart"/>
      <w:r w:rsidRPr="002B4192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икита  -</w:t>
      </w:r>
      <w:proofErr w:type="gramEnd"/>
      <w:r>
        <w:rPr>
          <w:rFonts w:ascii="Times New Roman" w:hAnsi="Times New Roman"/>
          <w:sz w:val="20"/>
          <w:szCs w:val="20"/>
        </w:rPr>
        <w:t xml:space="preserve"> 7а</w:t>
      </w:r>
    </w:p>
    <w:p w:rsidR="00CC7945" w:rsidRDefault="00CC7945" w:rsidP="00CC794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Харичев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B4192">
        <w:rPr>
          <w:rFonts w:ascii="Times New Roman" w:hAnsi="Times New Roman"/>
          <w:sz w:val="20"/>
          <w:szCs w:val="20"/>
        </w:rPr>
        <w:t xml:space="preserve">Дмитрий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>Москаленко Сергей</w:t>
      </w:r>
      <w:r w:rsidRPr="00DF41D8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7</w:t>
      </w:r>
      <w:r w:rsidRPr="00DF41D8">
        <w:rPr>
          <w:rFonts w:ascii="Times New Roman" w:hAnsi="Times New Roman"/>
          <w:sz w:val="20"/>
          <w:szCs w:val="20"/>
        </w:rPr>
        <w:t>а</w:t>
      </w:r>
      <w:r w:rsidRPr="00CC7945">
        <w:rPr>
          <w:rFonts w:ascii="Times New Roman" w:hAnsi="Times New Roman"/>
          <w:sz w:val="20"/>
          <w:szCs w:val="20"/>
        </w:rPr>
        <w:t xml:space="preserve"> 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Кобликов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C7945">
        <w:rPr>
          <w:rFonts w:ascii="Times New Roman" w:hAnsi="Times New Roman"/>
          <w:sz w:val="20"/>
          <w:szCs w:val="20"/>
        </w:rPr>
        <w:t>Иван</w:t>
      </w:r>
      <w:r w:rsidRPr="00DF41D8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7</w:t>
      </w:r>
      <w:r w:rsidRPr="00DF41D8">
        <w:rPr>
          <w:rFonts w:ascii="Times New Roman" w:hAnsi="Times New Roman"/>
          <w:sz w:val="20"/>
          <w:szCs w:val="20"/>
        </w:rPr>
        <w:t>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Малев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Алексей </w:t>
      </w:r>
      <w:r>
        <w:rPr>
          <w:rFonts w:ascii="Times New Roman" w:hAnsi="Times New Roman"/>
          <w:sz w:val="20"/>
          <w:szCs w:val="20"/>
        </w:rPr>
        <w:t>– 7б</w:t>
      </w:r>
    </w:p>
    <w:p w:rsidR="000C4962" w:rsidRPr="000C4962" w:rsidRDefault="000C4962" w:rsidP="000C4962">
      <w:pPr>
        <w:pStyle w:val="a3"/>
        <w:rPr>
          <w:rFonts w:ascii="Times New Roman" w:hAnsi="Times New Roman"/>
          <w:b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Малев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Сергей </w:t>
      </w:r>
      <w:r>
        <w:rPr>
          <w:rFonts w:ascii="Times New Roman" w:hAnsi="Times New Roman"/>
          <w:sz w:val="20"/>
          <w:szCs w:val="20"/>
        </w:rPr>
        <w:t>– 7б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Премышев </w:t>
      </w:r>
      <w:r w:rsidRPr="00CC7945">
        <w:rPr>
          <w:rFonts w:ascii="Times New Roman" w:hAnsi="Times New Roman"/>
          <w:sz w:val="20"/>
          <w:szCs w:val="20"/>
        </w:rPr>
        <w:t xml:space="preserve">Егор </w:t>
      </w:r>
      <w:r>
        <w:rPr>
          <w:rFonts w:ascii="Times New Roman" w:hAnsi="Times New Roman"/>
          <w:sz w:val="20"/>
          <w:szCs w:val="20"/>
        </w:rPr>
        <w:t>– 7б</w:t>
      </w:r>
    </w:p>
    <w:p w:rsidR="00CC7945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Скворцов </w:t>
      </w:r>
      <w:r w:rsidR="00617F55">
        <w:rPr>
          <w:rFonts w:ascii="Times New Roman" w:hAnsi="Times New Roman"/>
          <w:sz w:val="20"/>
          <w:szCs w:val="20"/>
        </w:rPr>
        <w:t>Петр</w:t>
      </w:r>
      <w:r>
        <w:rPr>
          <w:rFonts w:ascii="Times New Roman" w:hAnsi="Times New Roman"/>
          <w:sz w:val="20"/>
          <w:szCs w:val="20"/>
        </w:rPr>
        <w:t>– 7б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>Белов Николай</w:t>
      </w:r>
      <w:r>
        <w:rPr>
          <w:rFonts w:ascii="Times New Roman" w:hAnsi="Times New Roman"/>
          <w:sz w:val="20"/>
          <w:szCs w:val="20"/>
        </w:rPr>
        <w:t xml:space="preserve"> – 8а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Желнов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C7945">
        <w:rPr>
          <w:rFonts w:ascii="Times New Roman" w:hAnsi="Times New Roman"/>
          <w:sz w:val="20"/>
          <w:szCs w:val="20"/>
        </w:rPr>
        <w:t xml:space="preserve">Максим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8а</w:t>
      </w:r>
    </w:p>
    <w:p w:rsidR="000C4962" w:rsidRDefault="000C4962" w:rsidP="000C4962">
      <w:pPr>
        <w:pStyle w:val="a3"/>
        <w:rPr>
          <w:rFonts w:ascii="Times New Roman" w:hAnsi="Times New Roman"/>
          <w:sz w:val="20"/>
          <w:szCs w:val="20"/>
        </w:rPr>
      </w:pPr>
    </w:p>
    <w:p w:rsidR="00E7022A" w:rsidRPr="00CC7945" w:rsidRDefault="00E7022A" w:rsidP="00E7022A">
      <w:pPr>
        <w:spacing w:after="0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Артамонов Даниил </w:t>
      </w:r>
      <w:r>
        <w:rPr>
          <w:rFonts w:ascii="Times New Roman" w:hAnsi="Times New Roman"/>
          <w:sz w:val="20"/>
          <w:szCs w:val="20"/>
        </w:rPr>
        <w:t>– 8б</w:t>
      </w:r>
    </w:p>
    <w:p w:rsidR="00E7022A" w:rsidRDefault="00E7022A" w:rsidP="00E7022A">
      <w:pPr>
        <w:spacing w:after="0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Доронина Екатерина </w:t>
      </w:r>
      <w:r>
        <w:rPr>
          <w:rFonts w:ascii="Times New Roman" w:hAnsi="Times New Roman"/>
          <w:sz w:val="20"/>
          <w:szCs w:val="20"/>
        </w:rPr>
        <w:t>– 8б</w:t>
      </w:r>
    </w:p>
    <w:p w:rsidR="00E7022A" w:rsidRPr="00CC7945" w:rsidRDefault="00E7022A" w:rsidP="00E7022A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Лебедев Никита </w:t>
      </w:r>
      <w:r>
        <w:rPr>
          <w:rFonts w:ascii="Times New Roman" w:hAnsi="Times New Roman"/>
          <w:sz w:val="20"/>
          <w:szCs w:val="20"/>
        </w:rPr>
        <w:t>– 8б</w:t>
      </w:r>
    </w:p>
    <w:p w:rsidR="00E7022A" w:rsidRDefault="00E7022A" w:rsidP="00E7022A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>Новиков Артём</w:t>
      </w:r>
      <w:r w:rsidRPr="002B41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8б</w:t>
      </w:r>
    </w:p>
    <w:p w:rsidR="00E7022A" w:rsidRDefault="00E7022A" w:rsidP="00CC7945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Сидорович Денис </w:t>
      </w:r>
      <w:r>
        <w:rPr>
          <w:rFonts w:ascii="Times New Roman" w:hAnsi="Times New Roman"/>
          <w:sz w:val="20"/>
          <w:szCs w:val="20"/>
        </w:rPr>
        <w:t>– 8б</w:t>
      </w:r>
    </w:p>
    <w:p w:rsidR="00E7022A" w:rsidRPr="00CC7945" w:rsidRDefault="00E7022A" w:rsidP="00E7022A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Сироткин Иван </w:t>
      </w:r>
      <w:r>
        <w:rPr>
          <w:rFonts w:ascii="Times New Roman" w:hAnsi="Times New Roman"/>
          <w:sz w:val="20"/>
          <w:szCs w:val="20"/>
        </w:rPr>
        <w:t>– 8б</w:t>
      </w:r>
    </w:p>
    <w:p w:rsidR="00E7022A" w:rsidRDefault="00E7022A" w:rsidP="00E7022A">
      <w:pPr>
        <w:pStyle w:val="a3"/>
        <w:rPr>
          <w:rFonts w:ascii="Times New Roman" w:hAnsi="Times New Roman"/>
          <w:sz w:val="20"/>
          <w:szCs w:val="20"/>
        </w:rPr>
      </w:pPr>
    </w:p>
    <w:p w:rsidR="00E7022A" w:rsidRDefault="00E7022A" w:rsidP="002B4192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Александрова Яна </w:t>
      </w:r>
      <w:r>
        <w:rPr>
          <w:rFonts w:ascii="Times New Roman" w:hAnsi="Times New Roman"/>
          <w:sz w:val="20"/>
          <w:szCs w:val="20"/>
        </w:rPr>
        <w:t>– 8в</w:t>
      </w:r>
    </w:p>
    <w:p w:rsidR="00E7022A" w:rsidRPr="00CC7945" w:rsidRDefault="00E7022A" w:rsidP="00E7022A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Дорофеев </w:t>
      </w:r>
      <w:proofErr w:type="gramStart"/>
      <w:r w:rsidRPr="00CC7945">
        <w:rPr>
          <w:rFonts w:ascii="Times New Roman" w:hAnsi="Times New Roman"/>
          <w:sz w:val="20"/>
          <w:szCs w:val="20"/>
        </w:rPr>
        <w:t xml:space="preserve">Евгений </w:t>
      </w:r>
      <w:r w:rsidRPr="002B41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E7022A" w:rsidRPr="00CC7945" w:rsidRDefault="00E7022A" w:rsidP="00E7022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Меженков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C7945">
        <w:rPr>
          <w:rFonts w:ascii="Times New Roman" w:hAnsi="Times New Roman"/>
          <w:sz w:val="20"/>
          <w:szCs w:val="20"/>
        </w:rPr>
        <w:t xml:space="preserve">Владимир </w:t>
      </w:r>
      <w:r w:rsidRPr="002B41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E7022A" w:rsidRPr="00CC7945" w:rsidRDefault="00E7022A" w:rsidP="00E7022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Подразский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C7945">
        <w:rPr>
          <w:rFonts w:ascii="Times New Roman" w:hAnsi="Times New Roman"/>
          <w:sz w:val="20"/>
          <w:szCs w:val="20"/>
        </w:rPr>
        <w:t xml:space="preserve">Илья </w:t>
      </w:r>
      <w:r w:rsidRPr="002B41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E7022A" w:rsidRDefault="00E7022A" w:rsidP="002B41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Самотохина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Анна</w:t>
      </w:r>
      <w:r>
        <w:rPr>
          <w:rFonts w:ascii="Times New Roman" w:hAnsi="Times New Roman"/>
          <w:sz w:val="20"/>
          <w:szCs w:val="20"/>
        </w:rPr>
        <w:t>– 8в</w:t>
      </w:r>
    </w:p>
    <w:p w:rsidR="00E7022A" w:rsidRDefault="00E7022A" w:rsidP="00E7022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C7945">
        <w:rPr>
          <w:rFonts w:ascii="Times New Roman" w:hAnsi="Times New Roman"/>
          <w:sz w:val="20"/>
          <w:szCs w:val="20"/>
        </w:rPr>
        <w:t>Стачев</w:t>
      </w:r>
      <w:proofErr w:type="spellEnd"/>
      <w:r w:rsidRPr="00CC7945">
        <w:rPr>
          <w:rFonts w:ascii="Times New Roman" w:hAnsi="Times New Roman"/>
          <w:sz w:val="20"/>
          <w:szCs w:val="20"/>
        </w:rPr>
        <w:t xml:space="preserve"> Денис</w:t>
      </w:r>
      <w:r w:rsidRPr="002B41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8в</w:t>
      </w:r>
    </w:p>
    <w:p w:rsidR="00E7022A" w:rsidRDefault="00E7022A" w:rsidP="002B4192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Федотова Дарья </w:t>
      </w:r>
      <w:r>
        <w:rPr>
          <w:rFonts w:ascii="Times New Roman" w:hAnsi="Times New Roman"/>
          <w:sz w:val="20"/>
          <w:szCs w:val="20"/>
        </w:rPr>
        <w:t>– 8в</w:t>
      </w:r>
    </w:p>
    <w:p w:rsidR="00E7022A" w:rsidRDefault="00E7022A" w:rsidP="002B41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Чучадеева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Маша </w:t>
      </w:r>
      <w:r>
        <w:rPr>
          <w:rFonts w:ascii="Times New Roman" w:hAnsi="Times New Roman"/>
          <w:sz w:val="20"/>
          <w:szCs w:val="20"/>
        </w:rPr>
        <w:t>– 8в</w:t>
      </w:r>
    </w:p>
    <w:p w:rsidR="00E7022A" w:rsidRDefault="00E7022A" w:rsidP="00E7022A">
      <w:pPr>
        <w:pStyle w:val="a3"/>
        <w:rPr>
          <w:rFonts w:ascii="Times New Roman" w:hAnsi="Times New Roman"/>
          <w:sz w:val="20"/>
          <w:szCs w:val="20"/>
        </w:rPr>
      </w:pPr>
    </w:p>
    <w:p w:rsidR="002B4192" w:rsidRPr="002B4192" w:rsidRDefault="002B4192" w:rsidP="00E7022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B4192">
        <w:rPr>
          <w:rFonts w:ascii="Times New Roman" w:hAnsi="Times New Roman"/>
          <w:sz w:val="20"/>
          <w:szCs w:val="20"/>
        </w:rPr>
        <w:t>Пичужкин</w:t>
      </w:r>
      <w:proofErr w:type="spellEnd"/>
      <w:r w:rsidRPr="002B4192">
        <w:rPr>
          <w:rFonts w:ascii="Times New Roman" w:hAnsi="Times New Roman"/>
          <w:sz w:val="20"/>
          <w:szCs w:val="20"/>
        </w:rPr>
        <w:t xml:space="preserve"> Никита -9</w:t>
      </w:r>
      <w:r w:rsidR="00CC7945">
        <w:rPr>
          <w:rFonts w:ascii="Times New Roman" w:hAnsi="Times New Roman"/>
          <w:sz w:val="20"/>
          <w:szCs w:val="20"/>
        </w:rPr>
        <w:t>а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Ежов Антон </w:t>
      </w:r>
      <w:r w:rsidR="00E7022A">
        <w:rPr>
          <w:rFonts w:ascii="Times New Roman" w:hAnsi="Times New Roman"/>
          <w:sz w:val="20"/>
          <w:szCs w:val="20"/>
        </w:rPr>
        <w:t>– 9а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>Семёнычев Александр</w:t>
      </w:r>
      <w:r w:rsidR="00E7022A">
        <w:rPr>
          <w:rFonts w:ascii="Times New Roman" w:hAnsi="Times New Roman"/>
          <w:sz w:val="20"/>
          <w:szCs w:val="20"/>
        </w:rPr>
        <w:t xml:space="preserve"> – 9а</w:t>
      </w:r>
      <w:r w:rsidRPr="00CC7945">
        <w:rPr>
          <w:rFonts w:ascii="Times New Roman" w:hAnsi="Times New Roman"/>
          <w:sz w:val="20"/>
          <w:szCs w:val="20"/>
        </w:rPr>
        <w:t xml:space="preserve"> 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Анисимов Никита </w:t>
      </w:r>
      <w:r w:rsidR="00E7022A">
        <w:rPr>
          <w:rFonts w:ascii="Times New Roman" w:hAnsi="Times New Roman"/>
          <w:sz w:val="20"/>
          <w:szCs w:val="20"/>
        </w:rPr>
        <w:t>– 9б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Воронина Дарья </w:t>
      </w:r>
      <w:r w:rsidR="00E7022A">
        <w:rPr>
          <w:rFonts w:ascii="Times New Roman" w:hAnsi="Times New Roman"/>
          <w:sz w:val="20"/>
          <w:szCs w:val="20"/>
        </w:rPr>
        <w:t>– 9б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Колесов Алексей </w:t>
      </w:r>
      <w:r w:rsidR="00E7022A">
        <w:rPr>
          <w:rFonts w:ascii="Times New Roman" w:hAnsi="Times New Roman"/>
          <w:sz w:val="20"/>
          <w:szCs w:val="20"/>
        </w:rPr>
        <w:t>– 9б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Синев Святослав </w:t>
      </w:r>
      <w:r w:rsidR="00E7022A">
        <w:rPr>
          <w:rFonts w:ascii="Times New Roman" w:hAnsi="Times New Roman"/>
          <w:sz w:val="20"/>
          <w:szCs w:val="20"/>
        </w:rPr>
        <w:t>– 9б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</w:p>
    <w:p w:rsidR="00E7022A" w:rsidRDefault="00E7022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Горохов Егор – 9в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Ермолаев Данил </w:t>
      </w:r>
      <w:r w:rsidR="00E7022A">
        <w:rPr>
          <w:rFonts w:ascii="Times New Roman" w:hAnsi="Times New Roman"/>
          <w:sz w:val="20"/>
          <w:szCs w:val="20"/>
        </w:rPr>
        <w:t>– 9в</w:t>
      </w:r>
    </w:p>
    <w:p w:rsidR="00CC7945" w:rsidRPr="00CC7945" w:rsidRDefault="00CC7945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 xml:space="preserve">Лапкин Егор </w:t>
      </w:r>
      <w:r w:rsidR="00E7022A">
        <w:rPr>
          <w:rFonts w:ascii="Times New Roman" w:hAnsi="Times New Roman"/>
          <w:sz w:val="20"/>
          <w:szCs w:val="20"/>
        </w:rPr>
        <w:t>– 9в</w:t>
      </w:r>
    </w:p>
    <w:p w:rsidR="00552327" w:rsidRDefault="00CC7945" w:rsidP="00552327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>Смелов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7945">
        <w:rPr>
          <w:rFonts w:ascii="Times New Roman" w:hAnsi="Times New Roman"/>
          <w:sz w:val="20"/>
          <w:szCs w:val="20"/>
        </w:rPr>
        <w:t>Вячеслав</w:t>
      </w:r>
      <w:r w:rsidR="00E7022A">
        <w:rPr>
          <w:rFonts w:ascii="Times New Roman" w:hAnsi="Times New Roman"/>
          <w:sz w:val="20"/>
          <w:szCs w:val="20"/>
        </w:rPr>
        <w:t>– 9в</w:t>
      </w:r>
      <w:r w:rsidR="00552327" w:rsidRPr="00552327">
        <w:rPr>
          <w:rFonts w:ascii="Times New Roman" w:hAnsi="Times New Roman"/>
          <w:sz w:val="20"/>
          <w:szCs w:val="20"/>
        </w:rPr>
        <w:t xml:space="preserve"> 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Карелин Илья </w:t>
      </w:r>
      <w:r>
        <w:rPr>
          <w:rFonts w:ascii="Times New Roman" w:hAnsi="Times New Roman"/>
          <w:sz w:val="20"/>
          <w:szCs w:val="20"/>
        </w:rPr>
        <w:t>– 10б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52327">
        <w:rPr>
          <w:rFonts w:ascii="Times New Roman" w:hAnsi="Times New Roman"/>
          <w:sz w:val="20"/>
          <w:szCs w:val="20"/>
        </w:rPr>
        <w:t>Лад</w:t>
      </w:r>
      <w:r>
        <w:rPr>
          <w:rFonts w:ascii="Times New Roman" w:hAnsi="Times New Roman"/>
          <w:sz w:val="20"/>
          <w:szCs w:val="20"/>
        </w:rPr>
        <w:t>и</w:t>
      </w:r>
      <w:r w:rsidRPr="00552327">
        <w:rPr>
          <w:rFonts w:ascii="Times New Roman" w:hAnsi="Times New Roman"/>
          <w:sz w:val="20"/>
          <w:szCs w:val="20"/>
        </w:rPr>
        <w:t>н</w:t>
      </w:r>
      <w:proofErr w:type="spellEnd"/>
      <w:r w:rsidRPr="00552327">
        <w:rPr>
          <w:rFonts w:ascii="Times New Roman" w:hAnsi="Times New Roman"/>
          <w:sz w:val="20"/>
          <w:szCs w:val="20"/>
        </w:rPr>
        <w:t xml:space="preserve"> Антон </w:t>
      </w:r>
      <w:r>
        <w:rPr>
          <w:rFonts w:ascii="Times New Roman" w:hAnsi="Times New Roman"/>
          <w:sz w:val="20"/>
          <w:szCs w:val="20"/>
        </w:rPr>
        <w:t>– 10б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Петров Никита </w:t>
      </w:r>
      <w:r>
        <w:rPr>
          <w:rFonts w:ascii="Times New Roman" w:hAnsi="Times New Roman"/>
          <w:sz w:val="20"/>
          <w:szCs w:val="20"/>
        </w:rPr>
        <w:t>– 10б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Поляков Владислав</w:t>
      </w:r>
      <w:r>
        <w:rPr>
          <w:rFonts w:ascii="Times New Roman" w:hAnsi="Times New Roman"/>
          <w:sz w:val="20"/>
          <w:szCs w:val="20"/>
        </w:rPr>
        <w:t>– 10б</w:t>
      </w:r>
      <w:r w:rsidRPr="00552327">
        <w:rPr>
          <w:rFonts w:ascii="Times New Roman" w:hAnsi="Times New Roman"/>
          <w:sz w:val="20"/>
          <w:szCs w:val="20"/>
        </w:rPr>
        <w:t xml:space="preserve"> 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Стоянов Никита </w:t>
      </w:r>
      <w:r>
        <w:rPr>
          <w:rFonts w:ascii="Times New Roman" w:hAnsi="Times New Roman"/>
          <w:sz w:val="20"/>
          <w:szCs w:val="20"/>
        </w:rPr>
        <w:t>– 10б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Власов </w:t>
      </w:r>
      <w:proofErr w:type="gramStart"/>
      <w:r w:rsidRPr="002B4192">
        <w:rPr>
          <w:rFonts w:ascii="Times New Roman" w:hAnsi="Times New Roman"/>
          <w:sz w:val="20"/>
          <w:szCs w:val="20"/>
        </w:rPr>
        <w:t xml:space="preserve">Андрей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11а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Кузьмин Юрий </w:t>
      </w:r>
      <w:r>
        <w:rPr>
          <w:rFonts w:ascii="Times New Roman" w:hAnsi="Times New Roman"/>
          <w:sz w:val="20"/>
          <w:szCs w:val="20"/>
        </w:rPr>
        <w:t>- 11а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Митькин Денис </w:t>
      </w:r>
      <w:r>
        <w:rPr>
          <w:rFonts w:ascii="Times New Roman" w:hAnsi="Times New Roman"/>
          <w:sz w:val="20"/>
          <w:szCs w:val="20"/>
        </w:rPr>
        <w:t>- 11а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Солдатов Виталий </w:t>
      </w:r>
      <w:r>
        <w:rPr>
          <w:rFonts w:ascii="Times New Roman" w:hAnsi="Times New Roman"/>
          <w:sz w:val="20"/>
          <w:szCs w:val="20"/>
        </w:rPr>
        <w:t>- 11а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Андреев Са</w:t>
      </w:r>
      <w:r>
        <w:rPr>
          <w:rFonts w:ascii="Times New Roman" w:hAnsi="Times New Roman"/>
          <w:sz w:val="20"/>
          <w:szCs w:val="20"/>
        </w:rPr>
        <w:t>вва</w:t>
      </w:r>
      <w:r w:rsidRPr="0055232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11б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Крылов Сергей </w:t>
      </w:r>
      <w:r>
        <w:rPr>
          <w:rFonts w:ascii="Times New Roman" w:hAnsi="Times New Roman"/>
          <w:sz w:val="20"/>
          <w:szCs w:val="20"/>
        </w:rPr>
        <w:t>– 11б</w:t>
      </w: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Скворцов Владимир </w:t>
      </w:r>
      <w:r>
        <w:rPr>
          <w:rFonts w:ascii="Times New Roman" w:hAnsi="Times New Roman"/>
          <w:sz w:val="20"/>
          <w:szCs w:val="20"/>
        </w:rPr>
        <w:t>– 11б</w:t>
      </w:r>
    </w:p>
    <w:p w:rsidR="00953A4A" w:rsidRDefault="00552327" w:rsidP="00552327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Филиппова Екатерина</w:t>
      </w:r>
      <w:r>
        <w:rPr>
          <w:rFonts w:ascii="Times New Roman" w:hAnsi="Times New Roman"/>
          <w:sz w:val="20"/>
          <w:szCs w:val="20"/>
        </w:rPr>
        <w:t>– 11б</w:t>
      </w:r>
    </w:p>
    <w:p w:rsidR="00953A4A" w:rsidRDefault="00953A4A" w:rsidP="00953A4A">
      <w:pPr>
        <w:pStyle w:val="a3"/>
        <w:jc w:val="center"/>
        <w:rPr>
          <w:rFonts w:ascii="Times New Roman" w:hAnsi="Times New Roman"/>
          <w:sz w:val="20"/>
          <w:szCs w:val="20"/>
        </w:rPr>
        <w:sectPr w:rsidR="00953A4A" w:rsidSect="000C49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953A4A" w:rsidRPr="00C20C31" w:rsidRDefault="00953A4A" w:rsidP="00953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953A4A" w:rsidRDefault="00953A4A" w:rsidP="00953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953A4A" w:rsidRDefault="00953A4A" w:rsidP="00953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3A4A" w:rsidRPr="00C20C31" w:rsidRDefault="00953A4A" w:rsidP="00953A4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953A4A" w:rsidRPr="00C20C31" w:rsidRDefault="00953A4A" w:rsidP="00953A4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20.10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953A4A" w:rsidRPr="00C20C31" w:rsidRDefault="00953A4A" w:rsidP="00953A4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953A4A" w:rsidRDefault="00953A4A" w:rsidP="00953A4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21,23,24,28</w:t>
      </w:r>
    </w:p>
    <w:p w:rsidR="00953A4A" w:rsidRDefault="00953A4A" w:rsidP="00552327">
      <w:pPr>
        <w:pStyle w:val="a3"/>
        <w:rPr>
          <w:rFonts w:ascii="Times New Roman" w:hAnsi="Times New Roman"/>
          <w:sz w:val="20"/>
          <w:szCs w:val="20"/>
        </w:rPr>
        <w:sectPr w:rsidR="00953A4A" w:rsidSect="00953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327" w:rsidRDefault="00552327" w:rsidP="00552327">
      <w:pPr>
        <w:pStyle w:val="a3"/>
        <w:rPr>
          <w:rFonts w:ascii="Times New Roman" w:hAnsi="Times New Roman"/>
          <w:sz w:val="20"/>
          <w:szCs w:val="20"/>
        </w:rPr>
      </w:pPr>
    </w:p>
    <w:p w:rsidR="00CC7945" w:rsidRDefault="00953A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  <w:sectPr w:rsidR="00AD6561" w:rsidSect="00E878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F38" w:rsidRP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24F38">
        <w:rPr>
          <w:rFonts w:ascii="Times New Roman" w:hAnsi="Times New Roman"/>
          <w:sz w:val="20"/>
          <w:szCs w:val="20"/>
        </w:rPr>
        <w:lastRenderedPageBreak/>
        <w:t>Колебанов</w:t>
      </w:r>
      <w:proofErr w:type="spellEnd"/>
      <w:r w:rsidRPr="00C24F38">
        <w:rPr>
          <w:rFonts w:ascii="Times New Roman" w:hAnsi="Times New Roman"/>
          <w:sz w:val="20"/>
          <w:szCs w:val="20"/>
        </w:rPr>
        <w:t xml:space="preserve"> Михаил</w:t>
      </w:r>
      <w:r>
        <w:rPr>
          <w:rFonts w:ascii="Times New Roman" w:hAnsi="Times New Roman"/>
          <w:sz w:val="20"/>
          <w:szCs w:val="20"/>
        </w:rPr>
        <w:t xml:space="preserve"> – 4а</w:t>
      </w:r>
      <w:r w:rsidRPr="00C24F38">
        <w:rPr>
          <w:rFonts w:ascii="Times New Roman" w:hAnsi="Times New Roman"/>
          <w:sz w:val="20"/>
          <w:szCs w:val="20"/>
        </w:rPr>
        <w:br/>
        <w:t>Круглова Карина</w:t>
      </w:r>
      <w:r>
        <w:rPr>
          <w:rFonts w:ascii="Times New Roman" w:hAnsi="Times New Roman"/>
          <w:sz w:val="20"/>
          <w:szCs w:val="20"/>
        </w:rPr>
        <w:t>– 4а</w:t>
      </w:r>
      <w:r w:rsidRPr="00C24F38">
        <w:rPr>
          <w:rFonts w:ascii="Times New Roman" w:hAnsi="Times New Roman"/>
          <w:sz w:val="20"/>
          <w:szCs w:val="20"/>
        </w:rPr>
        <w:br/>
      </w:r>
      <w:proofErr w:type="spellStart"/>
      <w:r w:rsidRPr="00C24F38">
        <w:rPr>
          <w:rFonts w:ascii="Times New Roman" w:hAnsi="Times New Roman"/>
          <w:sz w:val="20"/>
          <w:szCs w:val="20"/>
        </w:rPr>
        <w:t>Поротиков</w:t>
      </w:r>
      <w:proofErr w:type="spellEnd"/>
      <w:r w:rsidRPr="00C24F38">
        <w:rPr>
          <w:rFonts w:ascii="Times New Roman" w:hAnsi="Times New Roman"/>
          <w:sz w:val="20"/>
          <w:szCs w:val="20"/>
        </w:rPr>
        <w:t xml:space="preserve"> Даниил</w:t>
      </w:r>
      <w:r>
        <w:rPr>
          <w:rFonts w:ascii="Times New Roman" w:hAnsi="Times New Roman"/>
          <w:sz w:val="20"/>
          <w:szCs w:val="20"/>
        </w:rPr>
        <w:t>– 4а</w:t>
      </w:r>
      <w:r w:rsidRPr="00C24F38">
        <w:rPr>
          <w:rFonts w:ascii="Times New Roman" w:hAnsi="Times New Roman"/>
          <w:sz w:val="20"/>
          <w:szCs w:val="20"/>
        </w:rPr>
        <w:br/>
        <w:t>Сазанов Дмитрий</w:t>
      </w:r>
      <w:r>
        <w:rPr>
          <w:rFonts w:ascii="Times New Roman" w:hAnsi="Times New Roman"/>
          <w:sz w:val="20"/>
          <w:szCs w:val="20"/>
        </w:rPr>
        <w:t>– 4а</w:t>
      </w:r>
      <w:r w:rsidRPr="00C24F38">
        <w:rPr>
          <w:rFonts w:ascii="Times New Roman" w:hAnsi="Times New Roman"/>
          <w:sz w:val="20"/>
          <w:szCs w:val="20"/>
        </w:rPr>
        <w:br/>
        <w:t>Терентьев Матвей</w:t>
      </w:r>
      <w:r>
        <w:rPr>
          <w:rFonts w:ascii="Times New Roman" w:hAnsi="Times New Roman"/>
          <w:sz w:val="20"/>
          <w:szCs w:val="20"/>
        </w:rPr>
        <w:t>– 4а</w:t>
      </w: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Левкович Яна – 4б</w:t>
      </w: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Елисейкин</w:t>
      </w:r>
      <w:proofErr w:type="spellEnd"/>
      <w:r>
        <w:rPr>
          <w:rFonts w:ascii="Times New Roman" w:hAnsi="Times New Roman"/>
          <w:sz w:val="20"/>
          <w:szCs w:val="20"/>
        </w:rPr>
        <w:t xml:space="preserve"> Григорий– 4б</w:t>
      </w: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Скворцов Николай– 4б</w:t>
      </w: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Каклеев</w:t>
      </w:r>
      <w:proofErr w:type="spellEnd"/>
      <w:r>
        <w:rPr>
          <w:rFonts w:ascii="Times New Roman" w:hAnsi="Times New Roman"/>
          <w:sz w:val="20"/>
          <w:szCs w:val="20"/>
        </w:rPr>
        <w:t xml:space="preserve"> Артем– 4б</w:t>
      </w: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Андреев Арсений– 4б</w:t>
      </w: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24F38">
        <w:rPr>
          <w:rFonts w:ascii="Times New Roman" w:hAnsi="Times New Roman"/>
          <w:sz w:val="20"/>
          <w:szCs w:val="20"/>
        </w:rPr>
        <w:t>Хорошилова</w:t>
      </w:r>
      <w:proofErr w:type="spellEnd"/>
      <w:r w:rsidRPr="00C24F38">
        <w:rPr>
          <w:rFonts w:ascii="Times New Roman" w:hAnsi="Times New Roman"/>
          <w:sz w:val="20"/>
          <w:szCs w:val="20"/>
        </w:rPr>
        <w:t xml:space="preserve"> Руслана</w:t>
      </w:r>
      <w:r>
        <w:rPr>
          <w:rFonts w:ascii="Times New Roman" w:hAnsi="Times New Roman"/>
          <w:sz w:val="20"/>
          <w:szCs w:val="20"/>
        </w:rPr>
        <w:t xml:space="preserve"> – 4в</w:t>
      </w:r>
      <w:r w:rsidRPr="00C24F38">
        <w:rPr>
          <w:rFonts w:ascii="Times New Roman" w:hAnsi="Times New Roman"/>
          <w:sz w:val="20"/>
          <w:szCs w:val="20"/>
        </w:rPr>
        <w:br/>
        <w:t>Пестова Ульяна</w:t>
      </w:r>
      <w:r>
        <w:rPr>
          <w:rFonts w:ascii="Times New Roman" w:hAnsi="Times New Roman"/>
          <w:sz w:val="20"/>
          <w:szCs w:val="20"/>
        </w:rPr>
        <w:t>– 4в</w:t>
      </w:r>
      <w:r w:rsidRPr="00C24F38">
        <w:rPr>
          <w:rFonts w:ascii="Times New Roman" w:hAnsi="Times New Roman"/>
          <w:sz w:val="20"/>
          <w:szCs w:val="20"/>
        </w:rPr>
        <w:br/>
        <w:t>Кравченко Софья</w:t>
      </w:r>
      <w:r>
        <w:rPr>
          <w:rFonts w:ascii="Times New Roman" w:hAnsi="Times New Roman"/>
          <w:sz w:val="20"/>
          <w:szCs w:val="20"/>
        </w:rPr>
        <w:t>– 4в</w:t>
      </w:r>
      <w:r w:rsidRPr="00C24F38">
        <w:rPr>
          <w:rFonts w:ascii="Times New Roman" w:hAnsi="Times New Roman"/>
          <w:sz w:val="20"/>
          <w:szCs w:val="20"/>
        </w:rPr>
        <w:br/>
        <w:t>Белов Илья</w:t>
      </w:r>
      <w:r>
        <w:rPr>
          <w:rFonts w:ascii="Times New Roman" w:hAnsi="Times New Roman"/>
          <w:sz w:val="20"/>
          <w:szCs w:val="20"/>
        </w:rPr>
        <w:t>– 4в</w:t>
      </w:r>
      <w:r w:rsidRPr="00C24F38">
        <w:rPr>
          <w:rFonts w:ascii="Times New Roman" w:hAnsi="Times New Roman"/>
          <w:sz w:val="20"/>
          <w:szCs w:val="20"/>
        </w:rPr>
        <w:br/>
        <w:t>Бурова Евдокия</w:t>
      </w:r>
      <w:r>
        <w:rPr>
          <w:rFonts w:ascii="Times New Roman" w:hAnsi="Times New Roman"/>
          <w:sz w:val="20"/>
          <w:szCs w:val="20"/>
        </w:rPr>
        <w:t>– 4в</w:t>
      </w:r>
    </w:p>
    <w:p w:rsidR="00C24F38" w:rsidRDefault="00C24F38" w:rsidP="00FD48E0">
      <w:pPr>
        <w:pStyle w:val="a3"/>
        <w:rPr>
          <w:rFonts w:ascii="Times New Roman" w:hAnsi="Times New Roman"/>
          <w:sz w:val="20"/>
          <w:szCs w:val="20"/>
        </w:rPr>
      </w:pPr>
    </w:p>
    <w:p w:rsidR="00FD48E0" w:rsidRPr="00C53037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>Абросимов Егор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Вышегорских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Диана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Гавшева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Ульяна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Густова Маргарита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Дресвяникова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Варвара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Коженов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Семен – 5а</w:t>
      </w:r>
    </w:p>
    <w:p w:rsidR="00FD48E0" w:rsidRPr="00AE0B96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Кувалдин</w:t>
      </w:r>
      <w:proofErr w:type="spellEnd"/>
      <w:r>
        <w:rPr>
          <w:rFonts w:ascii="Times New Roman" w:hAnsi="Times New Roman"/>
          <w:sz w:val="20"/>
          <w:szCs w:val="20"/>
        </w:rPr>
        <w:t xml:space="preserve"> Дмитрий – 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Лебедева Елизавета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Меднова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Екатерина– 5а</w:t>
      </w:r>
    </w:p>
    <w:p w:rsidR="00FD48E0" w:rsidRPr="0011696D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11696D">
        <w:rPr>
          <w:rFonts w:ascii="Times New Roman" w:hAnsi="Times New Roman"/>
          <w:sz w:val="20"/>
          <w:szCs w:val="20"/>
        </w:rPr>
        <w:t>Мурашева</w:t>
      </w:r>
      <w:proofErr w:type="spellEnd"/>
      <w:r w:rsidRPr="0011696D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C53037">
        <w:rPr>
          <w:rFonts w:ascii="Times New Roman" w:hAnsi="Times New Roman"/>
          <w:sz w:val="20"/>
          <w:szCs w:val="20"/>
        </w:rPr>
        <w:t>5а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Федотова Анна – 5а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Шамонин</w:t>
      </w:r>
      <w:proofErr w:type="spellEnd"/>
      <w:r>
        <w:rPr>
          <w:rFonts w:ascii="Times New Roman" w:hAnsi="Times New Roman"/>
          <w:sz w:val="20"/>
          <w:szCs w:val="20"/>
        </w:rPr>
        <w:t xml:space="preserve"> Глеб– 5а</w:t>
      </w:r>
    </w:p>
    <w:p w:rsidR="00FD48E0" w:rsidRDefault="00FD48E0" w:rsidP="00F82F10">
      <w:pPr>
        <w:pStyle w:val="a3"/>
        <w:rPr>
          <w:rFonts w:ascii="Times New Roman" w:hAnsi="Times New Roman"/>
          <w:sz w:val="20"/>
          <w:szCs w:val="20"/>
        </w:rPr>
      </w:pP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Болданкова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Полина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Карасев Андрей 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Лапкин Алексей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Лобанов Кирилл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Майоров Антон 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Назина</w:t>
      </w:r>
      <w:proofErr w:type="spellEnd"/>
      <w:r>
        <w:rPr>
          <w:rFonts w:ascii="Times New Roman" w:hAnsi="Times New Roman"/>
          <w:sz w:val="20"/>
          <w:szCs w:val="20"/>
        </w:rPr>
        <w:t xml:space="preserve"> Ульяна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Рыжикоа</w:t>
      </w:r>
      <w:proofErr w:type="spellEnd"/>
      <w:r>
        <w:rPr>
          <w:rFonts w:ascii="Times New Roman" w:hAnsi="Times New Roman"/>
          <w:sz w:val="20"/>
          <w:szCs w:val="20"/>
        </w:rPr>
        <w:t xml:space="preserve"> Яна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53037">
        <w:rPr>
          <w:rFonts w:ascii="Times New Roman" w:hAnsi="Times New Roman"/>
          <w:sz w:val="20"/>
          <w:szCs w:val="20"/>
        </w:rPr>
        <w:t>Сенчук</w:t>
      </w:r>
      <w:proofErr w:type="spellEnd"/>
      <w:r w:rsidRPr="00C53037">
        <w:rPr>
          <w:rFonts w:ascii="Times New Roman" w:hAnsi="Times New Roman"/>
          <w:sz w:val="20"/>
          <w:szCs w:val="20"/>
        </w:rPr>
        <w:t xml:space="preserve"> Никита </w:t>
      </w:r>
      <w:r>
        <w:rPr>
          <w:rFonts w:ascii="Times New Roman" w:hAnsi="Times New Roman"/>
          <w:sz w:val="20"/>
          <w:szCs w:val="20"/>
        </w:rPr>
        <w:t>- 5б</w:t>
      </w:r>
    </w:p>
    <w:p w:rsidR="00FD48E0" w:rsidRDefault="00FD48E0" w:rsidP="00FD48E0">
      <w:pPr>
        <w:spacing w:after="0"/>
      </w:pPr>
      <w:r w:rsidRPr="0011696D">
        <w:rPr>
          <w:rFonts w:ascii="Times New Roman" w:hAnsi="Times New Roman"/>
          <w:sz w:val="20"/>
          <w:szCs w:val="20"/>
        </w:rPr>
        <w:t xml:space="preserve">Федосеева </w:t>
      </w:r>
      <w:proofErr w:type="gramStart"/>
      <w:r w:rsidRPr="0011696D">
        <w:rPr>
          <w:rFonts w:ascii="Times New Roman" w:hAnsi="Times New Roman"/>
          <w:sz w:val="20"/>
          <w:szCs w:val="20"/>
        </w:rPr>
        <w:t>Арина</w:t>
      </w:r>
      <w:r w:rsidRPr="00C530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5б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Ярунин</w:t>
      </w:r>
      <w:proofErr w:type="spellEnd"/>
      <w:r>
        <w:rPr>
          <w:rFonts w:ascii="Times New Roman" w:hAnsi="Times New Roman"/>
          <w:sz w:val="20"/>
          <w:szCs w:val="20"/>
        </w:rPr>
        <w:t xml:space="preserve"> Даниил</w:t>
      </w:r>
      <w:r w:rsidRPr="00DF41D8">
        <w:rPr>
          <w:rFonts w:ascii="Times New Roman" w:hAnsi="Times New Roman"/>
          <w:sz w:val="20"/>
          <w:szCs w:val="20"/>
        </w:rPr>
        <w:t>– 5б</w:t>
      </w:r>
    </w:p>
    <w:p w:rsidR="00FD48E0" w:rsidRDefault="00FD48E0" w:rsidP="00F82F10">
      <w:pPr>
        <w:pStyle w:val="a3"/>
        <w:rPr>
          <w:rFonts w:ascii="Times New Roman" w:hAnsi="Times New Roman"/>
          <w:sz w:val="20"/>
          <w:szCs w:val="20"/>
        </w:rPr>
      </w:pPr>
    </w:p>
    <w:p w:rsidR="00FD48E0" w:rsidRPr="00AE0B96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Алексеев Алексей 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Герасимов Максим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Pr="00DF41D8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Губушкина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Алина – 5в</w:t>
      </w:r>
    </w:p>
    <w:p w:rsidR="00FD48E0" w:rsidRDefault="00FD48E0" w:rsidP="00FD48E0">
      <w:pPr>
        <w:spacing w:after="0"/>
      </w:pPr>
      <w:r w:rsidRPr="00077D1C">
        <w:rPr>
          <w:rFonts w:ascii="Times New Roman" w:hAnsi="Times New Roman"/>
          <w:sz w:val="20"/>
          <w:szCs w:val="20"/>
        </w:rPr>
        <w:t xml:space="preserve">Егоров Иван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м</w:t>
      </w:r>
      <w:r w:rsidRPr="00077D1C">
        <w:rPr>
          <w:rFonts w:ascii="Times New Roman" w:hAnsi="Times New Roman"/>
          <w:sz w:val="20"/>
          <w:szCs w:val="20"/>
        </w:rPr>
        <w:t>урин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Никита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 xml:space="preserve">Казанцева Виктория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Леднёв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Иван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Медведев Андрей 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Рыжиков Андрей – 5в</w:t>
      </w:r>
    </w:p>
    <w:p w:rsidR="00FD48E0" w:rsidRPr="00AE0B96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Ткаченко Дарья – 5в</w:t>
      </w:r>
    </w:p>
    <w:p w:rsidR="00FD48E0" w:rsidRDefault="00FD48E0" w:rsidP="00FD48E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</w:t>
      </w:r>
      <w:r w:rsidRPr="00077D1C">
        <w:rPr>
          <w:rFonts w:ascii="Times New Roman" w:hAnsi="Times New Roman"/>
          <w:sz w:val="20"/>
          <w:szCs w:val="20"/>
        </w:rPr>
        <w:t>ала</w:t>
      </w:r>
      <w:r>
        <w:rPr>
          <w:rFonts w:ascii="Times New Roman" w:hAnsi="Times New Roman"/>
          <w:sz w:val="20"/>
          <w:szCs w:val="20"/>
        </w:rPr>
        <w:t>шова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Ангелина </w:t>
      </w:r>
      <w:r>
        <w:rPr>
          <w:rFonts w:ascii="Times New Roman" w:hAnsi="Times New Roman"/>
          <w:sz w:val="20"/>
          <w:szCs w:val="20"/>
        </w:rPr>
        <w:t>– 5в</w:t>
      </w:r>
    </w:p>
    <w:p w:rsidR="00FD48E0" w:rsidRDefault="00FD48E0" w:rsidP="00F82F10">
      <w:pPr>
        <w:pStyle w:val="a3"/>
        <w:rPr>
          <w:rFonts w:ascii="Times New Roman" w:hAnsi="Times New Roman"/>
          <w:sz w:val="20"/>
          <w:szCs w:val="20"/>
        </w:rPr>
      </w:pP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 xml:space="preserve">Гладкова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Александра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82227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Дороничева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Виктория</w:t>
      </w:r>
      <w:r w:rsidR="00F82F10" w:rsidRPr="00C340A7">
        <w:rPr>
          <w:rFonts w:ascii="Times New Roman" w:hAnsi="Times New Roman"/>
          <w:sz w:val="20"/>
          <w:szCs w:val="20"/>
        </w:rPr>
        <w:t xml:space="preserve"> </w:t>
      </w:r>
      <w:r w:rsidR="00F82F10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F82F10"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Злата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Мария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Рогонова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Полина – 6а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Чаднова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Виктория - 6</w:t>
      </w:r>
    </w:p>
    <w:p w:rsidR="00F82F10" w:rsidRDefault="00F82F10" w:rsidP="00F82F10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Юхименко Яна </w:t>
      </w:r>
      <w:r>
        <w:rPr>
          <w:rFonts w:ascii="Times New Roman" w:hAnsi="Times New Roman"/>
          <w:sz w:val="20"/>
          <w:szCs w:val="20"/>
        </w:rPr>
        <w:t>– 6а</w:t>
      </w:r>
    </w:p>
    <w:p w:rsidR="007C2CBA" w:rsidRDefault="007C2CBA" w:rsidP="00F82F10">
      <w:pPr>
        <w:pStyle w:val="a3"/>
        <w:rPr>
          <w:rFonts w:ascii="Times New Roman" w:hAnsi="Times New Roman"/>
          <w:sz w:val="20"/>
          <w:szCs w:val="20"/>
        </w:rPr>
      </w:pP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Астафьева Александра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Бородуля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Надежда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Бурцева Екатерина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Володина Юлия – 6б</w:t>
      </w:r>
    </w:p>
    <w:p w:rsidR="007C2CBA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Дурандина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Юлия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Канифатова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Юлия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Милейка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Алена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271FE0">
        <w:rPr>
          <w:rFonts w:ascii="Times New Roman" w:hAnsi="Times New Roman"/>
          <w:sz w:val="20"/>
          <w:szCs w:val="20"/>
        </w:rPr>
        <w:t>Мозохина</w:t>
      </w:r>
      <w:proofErr w:type="spellEnd"/>
      <w:r w:rsidRPr="00271FE0">
        <w:rPr>
          <w:rFonts w:ascii="Times New Roman" w:hAnsi="Times New Roman"/>
          <w:sz w:val="20"/>
          <w:szCs w:val="20"/>
        </w:rPr>
        <w:t xml:space="preserve"> Ксения – 6б</w:t>
      </w:r>
    </w:p>
    <w:p w:rsidR="007C2CBA" w:rsidRPr="00271FE0" w:rsidRDefault="007C2CBA" w:rsidP="007C2CBA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Панфилов Валерий – 6б</w:t>
      </w:r>
    </w:p>
    <w:p w:rsidR="00F82F10" w:rsidRDefault="00F82F10" w:rsidP="00AD6561">
      <w:pPr>
        <w:pStyle w:val="a3"/>
        <w:rPr>
          <w:rFonts w:ascii="Times New Roman" w:hAnsi="Times New Roman"/>
          <w:sz w:val="20"/>
          <w:szCs w:val="20"/>
        </w:rPr>
      </w:pP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Горбенко Екатерина – 6в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Карпич</w:t>
      </w:r>
      <w:proofErr w:type="spellEnd"/>
      <w:r>
        <w:rPr>
          <w:rFonts w:ascii="Times New Roman" w:hAnsi="Times New Roman"/>
          <w:sz w:val="20"/>
          <w:szCs w:val="20"/>
        </w:rPr>
        <w:t xml:space="preserve"> Иван – 6в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</w:t>
      </w:r>
      <w:r w:rsidRPr="00C340A7">
        <w:rPr>
          <w:rFonts w:ascii="Times New Roman" w:hAnsi="Times New Roman"/>
          <w:sz w:val="20"/>
          <w:szCs w:val="20"/>
        </w:rPr>
        <w:t xml:space="preserve">сина Анна </w:t>
      </w:r>
      <w:r>
        <w:rPr>
          <w:rFonts w:ascii="Times New Roman" w:hAnsi="Times New Roman"/>
          <w:sz w:val="20"/>
          <w:szCs w:val="20"/>
        </w:rPr>
        <w:t>- 6в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Лосева </w:t>
      </w:r>
      <w:proofErr w:type="gramStart"/>
      <w:r w:rsidRPr="00552327">
        <w:rPr>
          <w:rFonts w:ascii="Times New Roman" w:hAnsi="Times New Roman"/>
          <w:sz w:val="20"/>
          <w:szCs w:val="20"/>
        </w:rPr>
        <w:t xml:space="preserve">Анна </w:t>
      </w:r>
      <w:r>
        <w:rPr>
          <w:rFonts w:ascii="Times New Roman" w:hAnsi="Times New Roman"/>
          <w:sz w:val="20"/>
          <w:szCs w:val="20"/>
        </w:rPr>
        <w:t xml:space="preserve"> –</w:t>
      </w:r>
      <w:proofErr w:type="gramEnd"/>
      <w:r>
        <w:rPr>
          <w:rFonts w:ascii="Times New Roman" w:hAnsi="Times New Roman"/>
          <w:sz w:val="20"/>
          <w:szCs w:val="20"/>
        </w:rPr>
        <w:t xml:space="preserve"> 6в</w:t>
      </w:r>
      <w:r w:rsidRPr="00552327">
        <w:rPr>
          <w:rFonts w:ascii="Times New Roman" w:hAnsi="Times New Roman"/>
          <w:sz w:val="20"/>
          <w:szCs w:val="20"/>
        </w:rPr>
        <w:t xml:space="preserve"> 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40A7">
        <w:rPr>
          <w:rFonts w:ascii="Times New Roman" w:hAnsi="Times New Roman"/>
          <w:sz w:val="20"/>
          <w:szCs w:val="20"/>
        </w:rPr>
        <w:t>Мариныче</w:t>
      </w:r>
      <w:r>
        <w:rPr>
          <w:rFonts w:ascii="Times New Roman" w:hAnsi="Times New Roman"/>
          <w:sz w:val="20"/>
          <w:szCs w:val="20"/>
        </w:rPr>
        <w:t>ва</w:t>
      </w:r>
      <w:proofErr w:type="spellEnd"/>
      <w:r w:rsidRPr="00C340A7">
        <w:rPr>
          <w:rFonts w:ascii="Times New Roman" w:hAnsi="Times New Roman"/>
          <w:sz w:val="20"/>
          <w:szCs w:val="20"/>
        </w:rPr>
        <w:t xml:space="preserve"> Ксении </w:t>
      </w:r>
      <w:r>
        <w:rPr>
          <w:rFonts w:ascii="Times New Roman" w:hAnsi="Times New Roman"/>
          <w:sz w:val="20"/>
          <w:szCs w:val="20"/>
        </w:rPr>
        <w:t>- 6в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C340A7">
        <w:rPr>
          <w:rFonts w:ascii="Times New Roman" w:hAnsi="Times New Roman"/>
          <w:sz w:val="20"/>
          <w:szCs w:val="20"/>
        </w:rPr>
        <w:t>Паламарчук Марина</w:t>
      </w:r>
      <w:r>
        <w:rPr>
          <w:rFonts w:ascii="Times New Roman" w:hAnsi="Times New Roman"/>
          <w:sz w:val="20"/>
          <w:szCs w:val="20"/>
        </w:rPr>
        <w:t>- 6в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Праслова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340A7">
        <w:rPr>
          <w:rFonts w:ascii="Times New Roman" w:hAnsi="Times New Roman"/>
          <w:sz w:val="20"/>
          <w:szCs w:val="20"/>
        </w:rPr>
        <w:t xml:space="preserve">Ульяна </w:t>
      </w:r>
      <w:r>
        <w:rPr>
          <w:rFonts w:ascii="Times New Roman" w:hAnsi="Times New Roman"/>
          <w:sz w:val="20"/>
          <w:szCs w:val="20"/>
        </w:rPr>
        <w:t>- 6в</w:t>
      </w:r>
    </w:p>
    <w:p w:rsidR="00AD6561" w:rsidRDefault="00AD6561" w:rsidP="00AD6561">
      <w:pPr>
        <w:spacing w:after="0"/>
        <w:rPr>
          <w:rFonts w:ascii="Times New Roman" w:hAnsi="Times New Roman"/>
          <w:sz w:val="20"/>
          <w:szCs w:val="20"/>
        </w:rPr>
      </w:pP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Кобликов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C7945">
        <w:rPr>
          <w:rFonts w:ascii="Times New Roman" w:hAnsi="Times New Roman"/>
          <w:sz w:val="20"/>
          <w:szCs w:val="20"/>
        </w:rPr>
        <w:t>Иван</w:t>
      </w:r>
      <w:r w:rsidRPr="00DF41D8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7</w:t>
      </w:r>
      <w:r w:rsidRPr="00DF41D8">
        <w:rPr>
          <w:rFonts w:ascii="Times New Roman" w:hAnsi="Times New Roman"/>
          <w:sz w:val="20"/>
          <w:szCs w:val="20"/>
        </w:rPr>
        <w:t>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Матагова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Кристина </w:t>
      </w:r>
      <w:r>
        <w:rPr>
          <w:rFonts w:ascii="Times New Roman" w:hAnsi="Times New Roman"/>
          <w:sz w:val="20"/>
          <w:szCs w:val="20"/>
        </w:rPr>
        <w:t>– 7а</w:t>
      </w:r>
    </w:p>
    <w:p w:rsidR="002D3064" w:rsidRPr="00DF41D8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DF41D8">
        <w:rPr>
          <w:rFonts w:ascii="Times New Roman" w:hAnsi="Times New Roman"/>
          <w:sz w:val="20"/>
          <w:szCs w:val="20"/>
        </w:rPr>
        <w:t>Мозохин</w:t>
      </w:r>
      <w:proofErr w:type="spellEnd"/>
      <w:r w:rsidRPr="00DF41D8">
        <w:rPr>
          <w:rFonts w:ascii="Times New Roman" w:hAnsi="Times New Roman"/>
          <w:sz w:val="20"/>
          <w:szCs w:val="20"/>
        </w:rPr>
        <w:t xml:space="preserve"> Никита –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Москаленко Артем </w:t>
      </w:r>
      <w:r>
        <w:rPr>
          <w:rFonts w:ascii="Times New Roman" w:hAnsi="Times New Roman"/>
          <w:sz w:val="20"/>
          <w:szCs w:val="20"/>
        </w:rPr>
        <w:t>–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 w:rsidRPr="00CC7945">
        <w:rPr>
          <w:rFonts w:ascii="Times New Roman" w:hAnsi="Times New Roman"/>
          <w:sz w:val="20"/>
          <w:szCs w:val="20"/>
        </w:rPr>
        <w:t>Москаленко Сергей</w:t>
      </w:r>
      <w:r w:rsidRPr="00DF41D8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7</w:t>
      </w:r>
      <w:r w:rsidRPr="00DF41D8">
        <w:rPr>
          <w:rFonts w:ascii="Times New Roman" w:hAnsi="Times New Roman"/>
          <w:sz w:val="20"/>
          <w:szCs w:val="20"/>
        </w:rPr>
        <w:t>а</w:t>
      </w:r>
      <w:r w:rsidRPr="00CC7945">
        <w:rPr>
          <w:rFonts w:ascii="Times New Roman" w:hAnsi="Times New Roman"/>
          <w:sz w:val="20"/>
          <w:szCs w:val="20"/>
        </w:rPr>
        <w:t xml:space="preserve"> 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r w:rsidRPr="002B4192">
        <w:rPr>
          <w:rFonts w:ascii="Times New Roman" w:hAnsi="Times New Roman"/>
          <w:sz w:val="20"/>
          <w:szCs w:val="20"/>
        </w:rPr>
        <w:t xml:space="preserve">Рыбкин </w:t>
      </w:r>
      <w:proofErr w:type="gramStart"/>
      <w:r w:rsidRPr="002B4192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икита  -</w:t>
      </w:r>
      <w:proofErr w:type="gramEnd"/>
      <w:r>
        <w:rPr>
          <w:rFonts w:ascii="Times New Roman" w:hAnsi="Times New Roman"/>
          <w:sz w:val="20"/>
          <w:szCs w:val="20"/>
        </w:rPr>
        <w:t xml:space="preserve"> 7а</w:t>
      </w:r>
    </w:p>
    <w:p w:rsidR="002D3064" w:rsidRDefault="002D3064" w:rsidP="002D306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а</w:t>
      </w:r>
      <w:r w:rsidRPr="00407BEF">
        <w:rPr>
          <w:rFonts w:ascii="Times New Roman" w:hAnsi="Times New Roman"/>
          <w:sz w:val="20"/>
          <w:szCs w:val="20"/>
        </w:rPr>
        <w:t>пёлкин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Алексей</w:t>
      </w:r>
      <w:r>
        <w:rPr>
          <w:rFonts w:ascii="Times New Roman" w:hAnsi="Times New Roman"/>
          <w:sz w:val="20"/>
          <w:szCs w:val="20"/>
        </w:rPr>
        <w:t>– 7а</w:t>
      </w:r>
    </w:p>
    <w:p w:rsidR="00617F55" w:rsidRDefault="00617F55" w:rsidP="00AD6561">
      <w:pPr>
        <w:spacing w:after="0"/>
        <w:rPr>
          <w:rFonts w:ascii="Times New Roman" w:hAnsi="Times New Roman"/>
          <w:sz w:val="20"/>
          <w:szCs w:val="20"/>
        </w:rPr>
      </w:pPr>
    </w:p>
    <w:p w:rsidR="00617F55" w:rsidRDefault="00617F55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Какушкина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Ольга – 7б</w:t>
      </w:r>
    </w:p>
    <w:p w:rsidR="00617F55" w:rsidRDefault="00617F55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Сайгин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Алексей </w:t>
      </w:r>
      <w:r>
        <w:rPr>
          <w:rFonts w:ascii="Times New Roman" w:hAnsi="Times New Roman"/>
          <w:sz w:val="20"/>
          <w:szCs w:val="20"/>
        </w:rPr>
        <w:t>– 7б</w:t>
      </w:r>
    </w:p>
    <w:p w:rsidR="00617F55" w:rsidRDefault="00617F55" w:rsidP="00617F55">
      <w:pPr>
        <w:pStyle w:val="a3"/>
        <w:rPr>
          <w:rFonts w:ascii="Times New Roman" w:hAnsi="Times New Roman"/>
          <w:sz w:val="20"/>
          <w:szCs w:val="20"/>
        </w:rPr>
      </w:pPr>
      <w:r w:rsidRPr="00C53037">
        <w:rPr>
          <w:rFonts w:ascii="Times New Roman" w:hAnsi="Times New Roman"/>
          <w:sz w:val="20"/>
          <w:szCs w:val="20"/>
        </w:rPr>
        <w:t xml:space="preserve">Скворцов Петр </w:t>
      </w:r>
      <w:r>
        <w:rPr>
          <w:rFonts w:ascii="Times New Roman" w:hAnsi="Times New Roman"/>
          <w:sz w:val="20"/>
          <w:szCs w:val="20"/>
        </w:rPr>
        <w:t>- 7б</w:t>
      </w:r>
    </w:p>
    <w:p w:rsidR="00617F55" w:rsidRDefault="00617F55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Шичкина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340A7">
        <w:rPr>
          <w:rFonts w:ascii="Times New Roman" w:hAnsi="Times New Roman"/>
          <w:sz w:val="20"/>
          <w:szCs w:val="20"/>
        </w:rPr>
        <w:t xml:space="preserve">Светлана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7б</w:t>
      </w:r>
    </w:p>
    <w:p w:rsidR="00617F55" w:rsidRDefault="00617F55" w:rsidP="00AD6561">
      <w:pPr>
        <w:spacing w:after="0"/>
        <w:rPr>
          <w:rFonts w:ascii="Times New Roman" w:hAnsi="Times New Roman"/>
          <w:sz w:val="20"/>
          <w:szCs w:val="20"/>
        </w:rPr>
      </w:pPr>
    </w:p>
    <w:p w:rsidR="00617F55" w:rsidRPr="00407BEF" w:rsidRDefault="00617F55" w:rsidP="00617F55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Костин Егор</w:t>
      </w:r>
      <w:r>
        <w:rPr>
          <w:rFonts w:ascii="Times New Roman" w:hAnsi="Times New Roman"/>
          <w:sz w:val="20"/>
          <w:szCs w:val="20"/>
        </w:rPr>
        <w:t>– 7в</w:t>
      </w:r>
    </w:p>
    <w:p w:rsidR="00617F55" w:rsidRPr="00407BEF" w:rsidRDefault="00617F55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Путцева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Кристина</w:t>
      </w:r>
      <w:r>
        <w:rPr>
          <w:rFonts w:ascii="Times New Roman" w:hAnsi="Times New Roman"/>
          <w:sz w:val="20"/>
          <w:szCs w:val="20"/>
        </w:rPr>
        <w:t>– 7в</w:t>
      </w:r>
    </w:p>
    <w:p w:rsidR="00617F55" w:rsidRPr="00407BEF" w:rsidRDefault="00617F55" w:rsidP="00617F55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407BEF">
        <w:rPr>
          <w:rFonts w:ascii="Times New Roman" w:hAnsi="Times New Roman"/>
          <w:sz w:val="20"/>
          <w:szCs w:val="20"/>
        </w:rPr>
        <w:t>Молодкина</w:t>
      </w:r>
      <w:proofErr w:type="spellEnd"/>
      <w:r w:rsidRPr="00407BEF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>– 7в</w:t>
      </w:r>
    </w:p>
    <w:p w:rsidR="00617F55" w:rsidRDefault="00617F55" w:rsidP="00617F55">
      <w:pPr>
        <w:pStyle w:val="a3"/>
        <w:rPr>
          <w:rFonts w:ascii="Times New Roman" w:hAnsi="Times New Roman"/>
          <w:sz w:val="20"/>
          <w:szCs w:val="20"/>
        </w:rPr>
      </w:pPr>
    </w:p>
    <w:p w:rsidR="00AD6561" w:rsidRDefault="00AD6561" w:rsidP="00AD6561">
      <w:pPr>
        <w:spacing w:after="0"/>
      </w:pPr>
      <w:r w:rsidRPr="00C53037">
        <w:rPr>
          <w:rFonts w:ascii="Times New Roman" w:hAnsi="Times New Roman"/>
          <w:sz w:val="20"/>
          <w:szCs w:val="20"/>
        </w:rPr>
        <w:t>Белов Николай</w:t>
      </w:r>
      <w:r>
        <w:rPr>
          <w:rFonts w:ascii="Times New Roman" w:hAnsi="Times New Roman"/>
          <w:sz w:val="20"/>
          <w:szCs w:val="20"/>
        </w:rPr>
        <w:t xml:space="preserve"> – 8а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Блага Марина – 8а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Волкова Ангелина </w:t>
      </w:r>
      <w:r>
        <w:rPr>
          <w:rFonts w:ascii="Times New Roman" w:hAnsi="Times New Roman"/>
          <w:sz w:val="20"/>
          <w:szCs w:val="20"/>
        </w:rPr>
        <w:t>– 8а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Егорова Светлана- 8а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Кононов Данила – 8а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Мельникова Анастасия </w:t>
      </w:r>
      <w:r>
        <w:rPr>
          <w:rFonts w:ascii="Times New Roman" w:hAnsi="Times New Roman"/>
          <w:sz w:val="20"/>
          <w:szCs w:val="20"/>
        </w:rPr>
        <w:t>– 8а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ED2C7B">
        <w:rPr>
          <w:rFonts w:ascii="Times New Roman" w:hAnsi="Times New Roman"/>
          <w:sz w:val="20"/>
          <w:szCs w:val="20"/>
        </w:rPr>
        <w:t xml:space="preserve">Молчанова Юлия </w:t>
      </w:r>
      <w:r>
        <w:rPr>
          <w:rFonts w:ascii="Times New Roman" w:hAnsi="Times New Roman"/>
          <w:sz w:val="20"/>
          <w:szCs w:val="20"/>
        </w:rPr>
        <w:t>– 8а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6C275D">
        <w:rPr>
          <w:rFonts w:ascii="Times New Roman" w:hAnsi="Times New Roman"/>
          <w:sz w:val="20"/>
          <w:szCs w:val="20"/>
        </w:rPr>
        <w:t xml:space="preserve">Фадеев Алексей </w:t>
      </w:r>
      <w:r>
        <w:rPr>
          <w:rFonts w:ascii="Times New Roman" w:hAnsi="Times New Roman"/>
          <w:sz w:val="20"/>
          <w:szCs w:val="20"/>
        </w:rPr>
        <w:t>– 8а</w:t>
      </w:r>
    </w:p>
    <w:p w:rsidR="00AD6561" w:rsidRDefault="00AD6561" w:rsidP="00AF40DD">
      <w:pPr>
        <w:pStyle w:val="a3"/>
        <w:rPr>
          <w:rFonts w:ascii="Times New Roman" w:hAnsi="Times New Roman"/>
          <w:sz w:val="20"/>
          <w:szCs w:val="20"/>
        </w:rPr>
      </w:pPr>
    </w:p>
    <w:p w:rsidR="00AF40DD" w:rsidRPr="00FA0470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Алёшина Ксения </w:t>
      </w:r>
      <w:r>
        <w:rPr>
          <w:rFonts w:ascii="Times New Roman" w:hAnsi="Times New Roman"/>
          <w:sz w:val="20"/>
          <w:szCs w:val="20"/>
        </w:rPr>
        <w:t>– 8б</w:t>
      </w:r>
    </w:p>
    <w:p w:rsidR="00AF40DD" w:rsidRPr="00FA0470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Бородина Тамара</w:t>
      </w:r>
      <w:r>
        <w:rPr>
          <w:rFonts w:ascii="Times New Roman" w:hAnsi="Times New Roman"/>
          <w:sz w:val="20"/>
          <w:szCs w:val="20"/>
        </w:rPr>
        <w:t>– 8б</w:t>
      </w:r>
    </w:p>
    <w:p w:rsidR="00AF40DD" w:rsidRPr="00407BEF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Дорошина Екатерина</w:t>
      </w:r>
      <w:r>
        <w:rPr>
          <w:rFonts w:ascii="Times New Roman" w:hAnsi="Times New Roman"/>
          <w:sz w:val="20"/>
          <w:szCs w:val="20"/>
        </w:rPr>
        <w:t>– 8б</w:t>
      </w:r>
    </w:p>
    <w:p w:rsidR="00AF40DD" w:rsidRDefault="00AF40DD" w:rsidP="00AF40D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Кораблев Дмитрий</w:t>
      </w:r>
      <w:r w:rsidRPr="00FA0470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– 8б</w:t>
      </w:r>
    </w:p>
    <w:p w:rsidR="00AF40DD" w:rsidRDefault="00AF40DD" w:rsidP="00AF40DD">
      <w:pPr>
        <w:spacing w:after="0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Сидорович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7BEF">
        <w:rPr>
          <w:rFonts w:ascii="Times New Roman" w:hAnsi="Times New Roman"/>
          <w:sz w:val="20"/>
          <w:szCs w:val="20"/>
        </w:rPr>
        <w:t>Денис</w:t>
      </w:r>
      <w:r>
        <w:rPr>
          <w:rFonts w:ascii="Times New Roman" w:hAnsi="Times New Roman"/>
          <w:sz w:val="20"/>
          <w:szCs w:val="20"/>
        </w:rPr>
        <w:t>– 8б</w:t>
      </w:r>
    </w:p>
    <w:p w:rsidR="00AF40DD" w:rsidRDefault="00AF40DD" w:rsidP="00AF40DD">
      <w:pPr>
        <w:pStyle w:val="a3"/>
        <w:rPr>
          <w:rFonts w:ascii="Times New Roman" w:hAnsi="Times New Roman"/>
          <w:sz w:val="28"/>
          <w:szCs w:val="28"/>
        </w:rPr>
      </w:pPr>
    </w:p>
    <w:p w:rsidR="00AD6561" w:rsidRDefault="00AD6561" w:rsidP="00AD6561">
      <w:pPr>
        <w:spacing w:after="0"/>
      </w:pPr>
      <w:r w:rsidRPr="00FA0470">
        <w:rPr>
          <w:rFonts w:ascii="Times New Roman" w:hAnsi="Times New Roman"/>
          <w:sz w:val="20"/>
          <w:szCs w:val="20"/>
        </w:rPr>
        <w:t>Александрова Яна</w:t>
      </w:r>
      <w:r>
        <w:rPr>
          <w:rFonts w:ascii="Times New Roman" w:hAnsi="Times New Roman"/>
          <w:sz w:val="20"/>
          <w:szCs w:val="20"/>
        </w:rPr>
        <w:t xml:space="preserve"> - 8в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Самотохина</w:t>
      </w:r>
      <w:proofErr w:type="spellEnd"/>
      <w:r>
        <w:rPr>
          <w:rFonts w:ascii="Times New Roman" w:hAnsi="Times New Roman"/>
          <w:sz w:val="20"/>
          <w:szCs w:val="20"/>
        </w:rPr>
        <w:t xml:space="preserve"> Анна– 8в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Федотова </w:t>
      </w:r>
      <w:proofErr w:type="gramStart"/>
      <w:r w:rsidRPr="00FA0470">
        <w:rPr>
          <w:rFonts w:ascii="Times New Roman" w:hAnsi="Times New Roman"/>
          <w:sz w:val="20"/>
          <w:szCs w:val="20"/>
        </w:rPr>
        <w:t xml:space="preserve">Дарья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8в</w:t>
      </w:r>
    </w:p>
    <w:p w:rsidR="00AD6561" w:rsidRDefault="00AD6561" w:rsidP="00AD656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Чучадеева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Мария– 8в</w:t>
      </w:r>
    </w:p>
    <w:p w:rsidR="00AD6561" w:rsidRDefault="00AD6561" w:rsidP="00AF40DD">
      <w:pPr>
        <w:pStyle w:val="a3"/>
        <w:rPr>
          <w:rFonts w:ascii="Times New Roman" w:hAnsi="Times New Roman"/>
          <w:sz w:val="20"/>
          <w:szCs w:val="20"/>
        </w:rPr>
      </w:pP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>Бакулина Софья </w:t>
      </w:r>
      <w:r>
        <w:rPr>
          <w:rFonts w:ascii="Times New Roman" w:hAnsi="Times New Roman"/>
          <w:sz w:val="20"/>
          <w:szCs w:val="20"/>
        </w:rPr>
        <w:t>– 9а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Ежов Антон– 9а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Колыванова </w:t>
      </w:r>
      <w:proofErr w:type="spellStart"/>
      <w:r>
        <w:rPr>
          <w:rFonts w:ascii="Times New Roman" w:hAnsi="Times New Roman"/>
          <w:sz w:val="20"/>
          <w:szCs w:val="20"/>
        </w:rPr>
        <w:t>Нэлли</w:t>
      </w:r>
      <w:proofErr w:type="spellEnd"/>
      <w:r>
        <w:rPr>
          <w:rFonts w:ascii="Times New Roman" w:hAnsi="Times New Roman"/>
          <w:sz w:val="20"/>
          <w:szCs w:val="20"/>
        </w:rPr>
        <w:t>– 9а</w:t>
      </w:r>
    </w:p>
    <w:p w:rsidR="00AF40DD" w:rsidRPr="00407BEF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407BEF">
        <w:rPr>
          <w:rFonts w:ascii="Times New Roman" w:hAnsi="Times New Roman"/>
          <w:sz w:val="20"/>
          <w:szCs w:val="20"/>
        </w:rPr>
        <w:t>Кравченко Алина</w:t>
      </w:r>
      <w:r>
        <w:rPr>
          <w:rFonts w:ascii="Times New Roman" w:hAnsi="Times New Roman"/>
          <w:sz w:val="20"/>
          <w:szCs w:val="20"/>
        </w:rPr>
        <w:t xml:space="preserve"> – 9а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Шурганова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Дарья - 9а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</w:p>
    <w:p w:rsidR="00AF40DD" w:rsidRPr="00FA0470" w:rsidRDefault="00AD6561" w:rsidP="00AF40D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F40DD" w:rsidRPr="00FA0470">
        <w:rPr>
          <w:rFonts w:ascii="Times New Roman" w:hAnsi="Times New Roman"/>
          <w:sz w:val="20"/>
          <w:szCs w:val="20"/>
        </w:rPr>
        <w:t xml:space="preserve">Кузнецова Екатерина </w:t>
      </w:r>
      <w:r w:rsidR="00AF40DD">
        <w:rPr>
          <w:rFonts w:ascii="Times New Roman" w:hAnsi="Times New Roman"/>
          <w:sz w:val="20"/>
          <w:szCs w:val="20"/>
        </w:rPr>
        <w:t>- 9б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Мария</w:t>
      </w:r>
      <w:r>
        <w:rPr>
          <w:rFonts w:ascii="Times New Roman" w:hAnsi="Times New Roman"/>
          <w:sz w:val="20"/>
          <w:szCs w:val="20"/>
        </w:rPr>
        <w:t>- 9б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lastRenderedPageBreak/>
        <w:t>Лукоянова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Анна</w:t>
      </w:r>
      <w:r>
        <w:rPr>
          <w:rFonts w:ascii="Times New Roman" w:hAnsi="Times New Roman"/>
          <w:sz w:val="20"/>
          <w:szCs w:val="20"/>
        </w:rPr>
        <w:t>– 9б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Неводова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– 9б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FA0470">
        <w:rPr>
          <w:rFonts w:ascii="Times New Roman" w:hAnsi="Times New Roman"/>
          <w:sz w:val="20"/>
          <w:szCs w:val="20"/>
        </w:rPr>
        <w:t xml:space="preserve">Антропова Анастасия </w:t>
      </w:r>
      <w:r>
        <w:rPr>
          <w:rFonts w:ascii="Times New Roman" w:hAnsi="Times New Roman"/>
          <w:sz w:val="20"/>
          <w:szCs w:val="20"/>
        </w:rPr>
        <w:t>– 9в</w:t>
      </w:r>
    </w:p>
    <w:p w:rsidR="00AF40DD" w:rsidRPr="00FA0470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Горева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Елизавета – 9в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Екатерина </w:t>
      </w:r>
      <w:r>
        <w:rPr>
          <w:rFonts w:ascii="Times New Roman" w:hAnsi="Times New Roman"/>
          <w:sz w:val="20"/>
          <w:szCs w:val="20"/>
        </w:rPr>
        <w:t>- 9в</w:t>
      </w:r>
    </w:p>
    <w:p w:rsidR="00AF40DD" w:rsidRDefault="00AF40DD" w:rsidP="00AF40DD">
      <w:pPr>
        <w:spacing w:after="0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Сычева Анастасия – 9в</w:t>
      </w:r>
    </w:p>
    <w:p w:rsidR="00AF40D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Хнуева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Марина </w:t>
      </w:r>
      <w:r>
        <w:rPr>
          <w:rFonts w:ascii="Times New Roman" w:hAnsi="Times New Roman"/>
          <w:sz w:val="20"/>
          <w:szCs w:val="20"/>
        </w:rPr>
        <w:t>- 9в</w:t>
      </w:r>
    </w:p>
    <w:p w:rsidR="00AF40DD" w:rsidRDefault="00AF40DD" w:rsidP="00AF40DD">
      <w:pPr>
        <w:spacing w:after="0"/>
      </w:pPr>
      <w:r>
        <w:rPr>
          <w:rFonts w:ascii="Times New Roman" w:hAnsi="Times New Roman"/>
          <w:sz w:val="20"/>
          <w:szCs w:val="20"/>
        </w:rPr>
        <w:t>Чернигина Дарья– 9в</w:t>
      </w:r>
    </w:p>
    <w:p w:rsidR="00AF40DD" w:rsidRDefault="00AF40DD" w:rsidP="00AF40DD">
      <w:pPr>
        <w:pStyle w:val="a3"/>
        <w:rPr>
          <w:rFonts w:ascii="Times New Roman" w:hAnsi="Times New Roman"/>
          <w:sz w:val="28"/>
          <w:szCs w:val="28"/>
        </w:rPr>
      </w:pPr>
    </w:p>
    <w:p w:rsidR="00CC7530" w:rsidRDefault="00CC7530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Гладкова Алина– 10а</w:t>
      </w:r>
    </w:p>
    <w:p w:rsidR="00CC7530" w:rsidRPr="00DF41D8" w:rsidRDefault="00CC7530" w:rsidP="00CC7530">
      <w:pPr>
        <w:pStyle w:val="a3"/>
        <w:rPr>
          <w:rFonts w:ascii="Times New Roman" w:hAnsi="Times New Roman"/>
          <w:sz w:val="20"/>
          <w:szCs w:val="20"/>
        </w:rPr>
      </w:pPr>
      <w:r w:rsidRPr="00DF41D8">
        <w:rPr>
          <w:rFonts w:ascii="Times New Roman" w:hAnsi="Times New Roman"/>
          <w:sz w:val="20"/>
          <w:szCs w:val="20"/>
        </w:rPr>
        <w:t>Харламова Ксения – 10а</w:t>
      </w:r>
    </w:p>
    <w:p w:rsidR="00AF40DD" w:rsidRDefault="00AF40DD" w:rsidP="00AF40DD">
      <w:pPr>
        <w:spacing w:after="0"/>
        <w:rPr>
          <w:rFonts w:ascii="Times New Roman" w:hAnsi="Times New Roman"/>
          <w:sz w:val="20"/>
          <w:szCs w:val="20"/>
        </w:rPr>
      </w:pPr>
    </w:p>
    <w:p w:rsidR="00617F55" w:rsidRPr="00AE0B96" w:rsidRDefault="00617F55" w:rsidP="007C1327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Большакова Лилия – 11а</w:t>
      </w:r>
    </w:p>
    <w:p w:rsidR="00617F55" w:rsidRPr="00271FE0" w:rsidRDefault="00617F55" w:rsidP="007C132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Ванжа Анна – 11а</w:t>
      </w:r>
    </w:p>
    <w:p w:rsidR="00617F55" w:rsidRPr="00AE0B96" w:rsidRDefault="00617F55" w:rsidP="007C1327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Кузьмин Юрий – 11а</w:t>
      </w:r>
    </w:p>
    <w:p w:rsidR="00617F55" w:rsidRDefault="00617F55" w:rsidP="007C132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Моничев</w:t>
      </w:r>
      <w:proofErr w:type="spellEnd"/>
      <w:r>
        <w:rPr>
          <w:rFonts w:ascii="Times New Roman" w:hAnsi="Times New Roman"/>
          <w:sz w:val="20"/>
          <w:szCs w:val="20"/>
        </w:rPr>
        <w:t xml:space="preserve"> Андрей – 11а</w:t>
      </w:r>
    </w:p>
    <w:p w:rsidR="00617F55" w:rsidRDefault="00617F55" w:rsidP="007C1327">
      <w:pPr>
        <w:pStyle w:val="a3"/>
        <w:rPr>
          <w:rFonts w:ascii="Times New Roman" w:hAnsi="Times New Roman"/>
          <w:sz w:val="20"/>
          <w:szCs w:val="20"/>
        </w:rPr>
      </w:pPr>
      <w:r w:rsidRPr="00271FE0">
        <w:rPr>
          <w:rFonts w:ascii="Times New Roman" w:hAnsi="Times New Roman"/>
          <w:sz w:val="20"/>
          <w:szCs w:val="20"/>
        </w:rPr>
        <w:t>Палаш Алина – 11а</w:t>
      </w:r>
    </w:p>
    <w:p w:rsidR="00617F55" w:rsidRPr="00AE0B96" w:rsidRDefault="00617F55" w:rsidP="007C132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AE0B96">
        <w:rPr>
          <w:rFonts w:ascii="Times New Roman" w:hAnsi="Times New Roman"/>
          <w:sz w:val="20"/>
          <w:szCs w:val="20"/>
        </w:rPr>
        <w:t>Пургина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Юлия – 11а</w:t>
      </w:r>
    </w:p>
    <w:p w:rsidR="00617F55" w:rsidRDefault="00617F55" w:rsidP="007C132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Топинская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Юлия – 11а</w:t>
      </w:r>
    </w:p>
    <w:p w:rsidR="007C1327" w:rsidRDefault="007C1327" w:rsidP="00AF40DD">
      <w:pPr>
        <w:pStyle w:val="a3"/>
        <w:rPr>
          <w:rFonts w:ascii="Times New Roman" w:hAnsi="Times New Roman"/>
          <w:sz w:val="20"/>
          <w:szCs w:val="20"/>
        </w:rPr>
      </w:pPr>
    </w:p>
    <w:p w:rsidR="00AF40DD" w:rsidRPr="0011696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Андреев Савва</w:t>
      </w:r>
      <w:r>
        <w:rPr>
          <w:rFonts w:ascii="Times New Roman" w:hAnsi="Times New Roman"/>
          <w:sz w:val="20"/>
          <w:szCs w:val="20"/>
        </w:rPr>
        <w:t>– 11б</w:t>
      </w:r>
    </w:p>
    <w:p w:rsidR="00AF40DD" w:rsidRPr="0011696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Скворцов Владимир</w:t>
      </w:r>
      <w:r>
        <w:rPr>
          <w:rFonts w:ascii="Times New Roman" w:hAnsi="Times New Roman"/>
          <w:sz w:val="20"/>
          <w:szCs w:val="20"/>
        </w:rPr>
        <w:t>– 11б</w:t>
      </w:r>
    </w:p>
    <w:p w:rsidR="00AF40DD" w:rsidRPr="0011696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Федосеева Мария</w:t>
      </w:r>
      <w:r>
        <w:rPr>
          <w:rFonts w:ascii="Times New Roman" w:hAnsi="Times New Roman"/>
          <w:sz w:val="20"/>
          <w:szCs w:val="20"/>
        </w:rPr>
        <w:t>– 11б</w:t>
      </w:r>
    </w:p>
    <w:p w:rsidR="00AF40DD" w:rsidRPr="0011696D" w:rsidRDefault="00AF40DD" w:rsidP="00AF40DD">
      <w:pPr>
        <w:pStyle w:val="a3"/>
        <w:rPr>
          <w:rFonts w:ascii="Times New Roman" w:hAnsi="Times New Roman"/>
          <w:sz w:val="20"/>
          <w:szCs w:val="20"/>
        </w:rPr>
      </w:pPr>
      <w:r w:rsidRPr="0011696D">
        <w:rPr>
          <w:rFonts w:ascii="Times New Roman" w:hAnsi="Times New Roman"/>
          <w:sz w:val="20"/>
          <w:szCs w:val="20"/>
        </w:rPr>
        <w:t>Филиппова Екатерина</w:t>
      </w:r>
      <w:r>
        <w:rPr>
          <w:rFonts w:ascii="Times New Roman" w:hAnsi="Times New Roman"/>
          <w:sz w:val="20"/>
          <w:szCs w:val="20"/>
        </w:rPr>
        <w:t>– 11б</w:t>
      </w:r>
    </w:p>
    <w:p w:rsidR="00AD6561" w:rsidRDefault="00AD6561" w:rsidP="00AF40DD">
      <w:pPr>
        <w:spacing w:after="0"/>
        <w:sectPr w:rsidR="00AD6561" w:rsidSect="00AD65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40DD" w:rsidRDefault="00AF40DD" w:rsidP="00AF40DD">
      <w:pPr>
        <w:spacing w:after="0"/>
      </w:pPr>
    </w:p>
    <w:p w:rsidR="00E878FE" w:rsidRPr="00C20C31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23.10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E878FE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22,26,27,31а</w:t>
      </w: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C757B0" w:rsidRDefault="00C757B0" w:rsidP="005B32D1">
      <w:pPr>
        <w:pStyle w:val="a3"/>
        <w:rPr>
          <w:rFonts w:ascii="Times New Roman" w:hAnsi="Times New Roman"/>
          <w:sz w:val="20"/>
          <w:szCs w:val="20"/>
        </w:rPr>
        <w:sectPr w:rsidR="00C757B0" w:rsidSect="00E878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lastRenderedPageBreak/>
        <w:t>Абросимов Егор</w:t>
      </w:r>
      <w:r>
        <w:rPr>
          <w:rFonts w:ascii="Times New Roman" w:hAnsi="Times New Roman"/>
          <w:sz w:val="20"/>
          <w:szCs w:val="20"/>
        </w:rPr>
        <w:t xml:space="preserve"> 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Балашов Федор</w:t>
      </w:r>
      <w:r w:rsidRPr="005B32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Гавшева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Ульяна</w:t>
      </w:r>
      <w:r w:rsidRPr="005B32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5а</w:t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Густова Маргарита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Егоров Юрий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Лушин Егор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Меднова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Мурашова Елизавета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Соловьева Дарья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Федотова Анна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Шамон</w:t>
      </w:r>
      <w:r w:rsidRPr="005B32D1">
        <w:rPr>
          <w:rFonts w:ascii="Times New Roman" w:hAnsi="Times New Roman"/>
          <w:sz w:val="20"/>
          <w:szCs w:val="20"/>
        </w:rPr>
        <w:t>ин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Глеб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Шувалдин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Дмитрий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Юсупова Алина</w:t>
      </w:r>
      <w:r>
        <w:rPr>
          <w:rFonts w:ascii="Times New Roman" w:hAnsi="Times New Roman"/>
          <w:sz w:val="20"/>
          <w:szCs w:val="20"/>
        </w:rPr>
        <w:t>– 5а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Жук Алина</w:t>
      </w:r>
      <w:r>
        <w:rPr>
          <w:rFonts w:ascii="Times New Roman" w:hAnsi="Times New Roman"/>
          <w:sz w:val="20"/>
          <w:szCs w:val="20"/>
        </w:rPr>
        <w:t xml:space="preserve"> – 5б</w:t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Карасев Андрей</w:t>
      </w:r>
      <w:r>
        <w:rPr>
          <w:rFonts w:ascii="Times New Roman" w:hAnsi="Times New Roman"/>
          <w:sz w:val="20"/>
          <w:szCs w:val="20"/>
        </w:rPr>
        <w:t>– 5б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Рыжикова Яна</w:t>
      </w:r>
      <w:r>
        <w:rPr>
          <w:rFonts w:ascii="Times New Roman" w:hAnsi="Times New Roman"/>
          <w:sz w:val="20"/>
          <w:szCs w:val="20"/>
        </w:rPr>
        <w:t>– 5б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Сенчук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Никита</w:t>
      </w:r>
      <w:r>
        <w:rPr>
          <w:rFonts w:ascii="Times New Roman" w:hAnsi="Times New Roman"/>
          <w:sz w:val="20"/>
          <w:szCs w:val="20"/>
        </w:rPr>
        <w:t>– 5б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Ярунин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Даниил</w:t>
      </w:r>
      <w:r>
        <w:rPr>
          <w:rFonts w:ascii="Times New Roman" w:hAnsi="Times New Roman"/>
          <w:sz w:val="20"/>
          <w:szCs w:val="20"/>
        </w:rPr>
        <w:t>– 5б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Данилин Иван</w:t>
      </w:r>
      <w:r>
        <w:rPr>
          <w:rFonts w:ascii="Times New Roman" w:hAnsi="Times New Roman"/>
          <w:sz w:val="20"/>
          <w:szCs w:val="20"/>
        </w:rPr>
        <w:t>– 5б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5B32D1" w:rsidRPr="005B32D1" w:rsidRDefault="005B32D1" w:rsidP="005B32D1">
      <w:pPr>
        <w:pStyle w:val="a3"/>
        <w:rPr>
          <w:rFonts w:ascii="Times New Roman" w:hAnsi="Times New Roman"/>
          <w:sz w:val="20"/>
          <w:szCs w:val="20"/>
        </w:rPr>
      </w:pP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Бондаренко Валерия</w:t>
      </w:r>
      <w:r>
        <w:rPr>
          <w:rFonts w:ascii="Times New Roman" w:hAnsi="Times New Roman"/>
          <w:sz w:val="20"/>
          <w:szCs w:val="20"/>
        </w:rPr>
        <w:t xml:space="preserve"> 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Буданов Даниил–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Герасимов Максим</w:t>
      </w:r>
      <w:r>
        <w:rPr>
          <w:rFonts w:ascii="Times New Roman" w:hAnsi="Times New Roman"/>
          <w:sz w:val="20"/>
          <w:szCs w:val="20"/>
        </w:rPr>
        <w:t xml:space="preserve"> 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Грачев Алексей–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Губушкина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Алина–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Демакова Юлия</w:t>
      </w:r>
      <w:r>
        <w:rPr>
          <w:rFonts w:ascii="Times New Roman" w:hAnsi="Times New Roman"/>
          <w:sz w:val="20"/>
          <w:szCs w:val="20"/>
        </w:rPr>
        <w:t>– 5в</w:t>
      </w:r>
    </w:p>
    <w:p w:rsidR="005B32D1" w:rsidRDefault="005B32D1" w:rsidP="00CC7530">
      <w:pPr>
        <w:spacing w:after="0"/>
      </w:pPr>
      <w:r w:rsidRPr="00077D1C">
        <w:rPr>
          <w:rFonts w:ascii="Times New Roman" w:hAnsi="Times New Roman"/>
          <w:sz w:val="20"/>
          <w:szCs w:val="20"/>
        </w:rPr>
        <w:t xml:space="preserve">Егоров Иван </w:t>
      </w:r>
      <w:r>
        <w:rPr>
          <w:rFonts w:ascii="Times New Roman" w:hAnsi="Times New Roman"/>
          <w:sz w:val="20"/>
          <w:szCs w:val="20"/>
        </w:rPr>
        <w:t>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r w:rsidRPr="00077D1C">
        <w:rPr>
          <w:rFonts w:ascii="Times New Roman" w:hAnsi="Times New Roman"/>
          <w:sz w:val="20"/>
          <w:szCs w:val="20"/>
        </w:rPr>
        <w:t xml:space="preserve">Казанцева Виктория </w:t>
      </w:r>
      <w:r>
        <w:rPr>
          <w:rFonts w:ascii="Times New Roman" w:hAnsi="Times New Roman"/>
          <w:sz w:val="20"/>
          <w:szCs w:val="20"/>
        </w:rPr>
        <w:t>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077D1C">
        <w:rPr>
          <w:rFonts w:ascii="Times New Roman" w:hAnsi="Times New Roman"/>
          <w:sz w:val="20"/>
          <w:szCs w:val="20"/>
        </w:rPr>
        <w:t>Леднёв</w:t>
      </w:r>
      <w:proofErr w:type="spellEnd"/>
      <w:r w:rsidRPr="00077D1C">
        <w:rPr>
          <w:rFonts w:ascii="Times New Roman" w:hAnsi="Times New Roman"/>
          <w:sz w:val="20"/>
          <w:szCs w:val="20"/>
        </w:rPr>
        <w:t xml:space="preserve"> Иван </w:t>
      </w:r>
      <w:r>
        <w:rPr>
          <w:rFonts w:ascii="Times New Roman" w:hAnsi="Times New Roman"/>
          <w:sz w:val="20"/>
          <w:szCs w:val="20"/>
        </w:rPr>
        <w:t>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Маклакова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Валерия– 5в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Шалашова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Ангелина</w:t>
      </w:r>
      <w:r w:rsidRPr="002B4192">
        <w:rPr>
          <w:rFonts w:ascii="Times New Roman" w:hAnsi="Times New Roman"/>
          <w:sz w:val="20"/>
          <w:szCs w:val="20"/>
        </w:rPr>
        <w:t>-5</w:t>
      </w:r>
      <w:r>
        <w:rPr>
          <w:rFonts w:ascii="Times New Roman" w:hAnsi="Times New Roman"/>
          <w:sz w:val="20"/>
          <w:szCs w:val="20"/>
        </w:rPr>
        <w:t>в</w:t>
      </w:r>
      <w:r w:rsidRPr="005B32D1">
        <w:rPr>
          <w:rFonts w:ascii="Times New Roman" w:hAnsi="Times New Roman"/>
          <w:sz w:val="20"/>
          <w:szCs w:val="20"/>
        </w:rPr>
        <w:t xml:space="preserve"> </w:t>
      </w:r>
    </w:p>
    <w:p w:rsidR="005B32D1" w:rsidRDefault="005B32D1" w:rsidP="00CC7530">
      <w:pPr>
        <w:pStyle w:val="a3"/>
        <w:rPr>
          <w:rFonts w:ascii="Times New Roman" w:hAnsi="Times New Roman"/>
          <w:sz w:val="20"/>
          <w:szCs w:val="20"/>
        </w:rPr>
      </w:pP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Дороничева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Виктория</w:t>
      </w:r>
      <w:r>
        <w:rPr>
          <w:rFonts w:ascii="Times New Roman" w:hAnsi="Times New Roman"/>
          <w:sz w:val="20"/>
          <w:szCs w:val="20"/>
        </w:rPr>
        <w:t xml:space="preserve"> – 6а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Милашина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Злата</w:t>
      </w:r>
      <w:r>
        <w:rPr>
          <w:rFonts w:ascii="Times New Roman" w:hAnsi="Times New Roman"/>
          <w:sz w:val="20"/>
          <w:szCs w:val="20"/>
        </w:rPr>
        <w:t>– 6а</w:t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Павлинова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Ма</w:t>
      </w:r>
      <w:r>
        <w:rPr>
          <w:rFonts w:ascii="Times New Roman" w:hAnsi="Times New Roman"/>
          <w:sz w:val="20"/>
          <w:szCs w:val="20"/>
        </w:rPr>
        <w:t>рия– 6а</w:t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Юхименко Яна</w:t>
      </w:r>
      <w:r>
        <w:rPr>
          <w:rFonts w:ascii="Times New Roman" w:hAnsi="Times New Roman"/>
          <w:sz w:val="20"/>
          <w:szCs w:val="20"/>
        </w:rPr>
        <w:t>– 6а</w:t>
      </w:r>
      <w:r w:rsidRPr="005B32D1">
        <w:rPr>
          <w:rFonts w:ascii="Times New Roman" w:hAnsi="Times New Roman"/>
          <w:sz w:val="20"/>
          <w:szCs w:val="20"/>
        </w:rPr>
        <w:t xml:space="preserve"> </w:t>
      </w:r>
    </w:p>
    <w:p w:rsidR="00CC7530" w:rsidRDefault="00CC7530" w:rsidP="00CC7530">
      <w:pPr>
        <w:pStyle w:val="a3"/>
        <w:rPr>
          <w:rFonts w:ascii="Times New Roman" w:hAnsi="Times New Roman"/>
          <w:sz w:val="20"/>
          <w:szCs w:val="20"/>
        </w:rPr>
      </w:pP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Астафьева Александра</w:t>
      </w:r>
      <w:r>
        <w:rPr>
          <w:rFonts w:ascii="Times New Roman" w:hAnsi="Times New Roman"/>
          <w:sz w:val="20"/>
          <w:szCs w:val="20"/>
        </w:rPr>
        <w:t xml:space="preserve"> – 6б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Бабенкова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>– 6б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Варламова Александра</w:t>
      </w:r>
      <w:r>
        <w:rPr>
          <w:rFonts w:ascii="Times New Roman" w:hAnsi="Times New Roman"/>
          <w:sz w:val="20"/>
          <w:szCs w:val="20"/>
        </w:rPr>
        <w:t>– 6б</w:t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Дурандина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Юля</w:t>
      </w:r>
      <w:r w:rsidRPr="005B32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6б</w:t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Исакова Ксения</w:t>
      </w:r>
      <w:r w:rsidRPr="005B32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6б</w:t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Мазохина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Ксения</w:t>
      </w:r>
      <w:r>
        <w:rPr>
          <w:rFonts w:ascii="Times New Roman" w:hAnsi="Times New Roman"/>
          <w:sz w:val="20"/>
          <w:szCs w:val="20"/>
        </w:rPr>
        <w:t>– 6б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Милейка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Алена</w:t>
      </w:r>
      <w:r>
        <w:rPr>
          <w:rFonts w:ascii="Times New Roman" w:hAnsi="Times New Roman"/>
          <w:sz w:val="20"/>
          <w:szCs w:val="20"/>
        </w:rPr>
        <w:tab/>
        <w:t>– 6б</w:t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Митькин Захар</w:t>
      </w:r>
      <w:r w:rsidRPr="005B32D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6б</w:t>
      </w:r>
    </w:p>
    <w:p w:rsidR="00C757B0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Панфилов Валерий</w:t>
      </w:r>
      <w:r>
        <w:rPr>
          <w:rFonts w:ascii="Times New Roman" w:hAnsi="Times New Roman"/>
          <w:sz w:val="20"/>
          <w:szCs w:val="20"/>
        </w:rPr>
        <w:t>– 6б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Default="00C757B0" w:rsidP="00C757B0">
      <w:pPr>
        <w:pStyle w:val="a3"/>
        <w:rPr>
          <w:rFonts w:ascii="Times New Roman" w:hAnsi="Times New Roman"/>
          <w:sz w:val="20"/>
          <w:szCs w:val="20"/>
        </w:rPr>
      </w:pP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>Водопьянов Олег</w:t>
      </w:r>
      <w:r>
        <w:rPr>
          <w:rFonts w:ascii="Times New Roman" w:hAnsi="Times New Roman"/>
          <w:sz w:val="20"/>
          <w:szCs w:val="20"/>
        </w:rPr>
        <w:t xml:space="preserve"> – 6в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t xml:space="preserve">Гончарова Надежда </w:t>
      </w:r>
      <w:r>
        <w:rPr>
          <w:rFonts w:ascii="Times New Roman" w:hAnsi="Times New Roman"/>
          <w:sz w:val="20"/>
          <w:szCs w:val="20"/>
        </w:rPr>
        <w:t>– 6в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5B32D1">
        <w:rPr>
          <w:rFonts w:ascii="Times New Roman" w:hAnsi="Times New Roman"/>
          <w:sz w:val="20"/>
          <w:szCs w:val="20"/>
        </w:rPr>
        <w:lastRenderedPageBreak/>
        <w:t xml:space="preserve">Лесина Анна </w:t>
      </w:r>
      <w:r>
        <w:rPr>
          <w:rFonts w:ascii="Times New Roman" w:hAnsi="Times New Roman"/>
          <w:sz w:val="20"/>
          <w:szCs w:val="20"/>
        </w:rPr>
        <w:t>– 6в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Маринычева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Ксения </w:t>
      </w:r>
      <w:r>
        <w:rPr>
          <w:rFonts w:ascii="Times New Roman" w:hAnsi="Times New Roman"/>
          <w:sz w:val="20"/>
          <w:szCs w:val="20"/>
        </w:rPr>
        <w:t>– 6в</w:t>
      </w:r>
      <w:r w:rsidRPr="005B32D1">
        <w:rPr>
          <w:rFonts w:ascii="Times New Roman" w:hAnsi="Times New Roman"/>
          <w:sz w:val="20"/>
          <w:szCs w:val="20"/>
        </w:rPr>
        <w:tab/>
      </w:r>
    </w:p>
    <w:p w:rsidR="00C757B0" w:rsidRDefault="00C757B0" w:rsidP="00C757B0">
      <w:pPr>
        <w:pStyle w:val="a3"/>
      </w:pPr>
      <w:proofErr w:type="spellStart"/>
      <w:r w:rsidRPr="005B32D1">
        <w:rPr>
          <w:rFonts w:ascii="Times New Roman" w:hAnsi="Times New Roman"/>
          <w:sz w:val="20"/>
          <w:szCs w:val="20"/>
        </w:rPr>
        <w:t>Патамарчук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Марина </w:t>
      </w:r>
      <w:r>
        <w:rPr>
          <w:rFonts w:ascii="Times New Roman" w:hAnsi="Times New Roman"/>
          <w:sz w:val="20"/>
          <w:szCs w:val="20"/>
        </w:rPr>
        <w:t>– 6в</w:t>
      </w:r>
      <w:r>
        <w:rPr>
          <w:sz w:val="21"/>
          <w:szCs w:val="21"/>
        </w:rPr>
        <w:tab/>
      </w:r>
    </w:p>
    <w:p w:rsidR="00C757B0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5B32D1">
        <w:rPr>
          <w:rFonts w:ascii="Times New Roman" w:hAnsi="Times New Roman"/>
          <w:sz w:val="20"/>
          <w:szCs w:val="20"/>
        </w:rPr>
        <w:t>Праслова</w:t>
      </w:r>
      <w:proofErr w:type="spellEnd"/>
      <w:r w:rsidRPr="005B32D1">
        <w:rPr>
          <w:rFonts w:ascii="Times New Roman" w:hAnsi="Times New Roman"/>
          <w:sz w:val="20"/>
          <w:szCs w:val="20"/>
        </w:rPr>
        <w:t xml:space="preserve"> Ульяна</w:t>
      </w:r>
      <w:r>
        <w:rPr>
          <w:rFonts w:ascii="Times New Roman" w:hAnsi="Times New Roman"/>
          <w:sz w:val="20"/>
          <w:szCs w:val="20"/>
        </w:rPr>
        <w:t>– 6в</w:t>
      </w:r>
    </w:p>
    <w:p w:rsidR="00C757B0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Тимина Милена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6в</w:t>
      </w:r>
    </w:p>
    <w:p w:rsidR="00C757B0" w:rsidRDefault="00C757B0" w:rsidP="00C757B0">
      <w:pPr>
        <w:pStyle w:val="a3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Чегодаев Владислав</w:t>
      </w:r>
      <w:r>
        <w:rPr>
          <w:rFonts w:ascii="Times New Roman" w:hAnsi="Times New Roman"/>
          <w:sz w:val="20"/>
          <w:szCs w:val="20"/>
        </w:rPr>
        <w:t>– 6в</w:t>
      </w:r>
    </w:p>
    <w:p w:rsidR="00C757B0" w:rsidRPr="005B32D1" w:rsidRDefault="00C757B0" w:rsidP="00C757B0">
      <w:pPr>
        <w:pStyle w:val="a3"/>
        <w:rPr>
          <w:rFonts w:ascii="Times New Roman" w:hAnsi="Times New Roman"/>
          <w:sz w:val="20"/>
          <w:szCs w:val="20"/>
        </w:rPr>
      </w:pP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Бушуев Дмитрий</w:t>
      </w:r>
      <w:r>
        <w:rPr>
          <w:rFonts w:ascii="Times New Roman" w:hAnsi="Times New Roman"/>
          <w:sz w:val="20"/>
          <w:szCs w:val="20"/>
        </w:rPr>
        <w:t xml:space="preserve"> – 7а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Кобликов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Иван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7а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Матагова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Кристина</w:t>
      </w:r>
      <w:r>
        <w:rPr>
          <w:rFonts w:ascii="Times New Roman" w:hAnsi="Times New Roman"/>
          <w:sz w:val="20"/>
          <w:szCs w:val="20"/>
        </w:rPr>
        <w:t>– 7а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Моргунов Антон</w:t>
      </w:r>
      <w:r>
        <w:rPr>
          <w:rFonts w:ascii="Times New Roman" w:hAnsi="Times New Roman"/>
          <w:sz w:val="20"/>
          <w:szCs w:val="20"/>
        </w:rPr>
        <w:t>– 7а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Москаленко Артем</w:t>
      </w:r>
      <w:r>
        <w:rPr>
          <w:rFonts w:ascii="Times New Roman" w:hAnsi="Times New Roman"/>
          <w:sz w:val="20"/>
          <w:szCs w:val="20"/>
        </w:rPr>
        <w:t>– 7а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Москаленко Сергей</w:t>
      </w:r>
      <w:r>
        <w:rPr>
          <w:rFonts w:ascii="Times New Roman" w:hAnsi="Times New Roman"/>
          <w:sz w:val="20"/>
          <w:szCs w:val="20"/>
        </w:rPr>
        <w:t>– 7а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Рыбкин Никита</w:t>
      </w:r>
      <w:r>
        <w:rPr>
          <w:rFonts w:ascii="Times New Roman" w:hAnsi="Times New Roman"/>
          <w:sz w:val="20"/>
          <w:szCs w:val="20"/>
        </w:rPr>
        <w:t>– 7а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Виноградова Елизавета</w:t>
      </w:r>
      <w:r>
        <w:rPr>
          <w:rFonts w:ascii="Times New Roman" w:hAnsi="Times New Roman"/>
          <w:sz w:val="20"/>
          <w:szCs w:val="20"/>
        </w:rPr>
        <w:t>– 7б</w:t>
      </w:r>
      <w:r w:rsidRPr="00C757B0">
        <w:rPr>
          <w:rFonts w:ascii="Times New Roman" w:hAnsi="Times New Roman"/>
          <w:sz w:val="20"/>
          <w:szCs w:val="20"/>
        </w:rPr>
        <w:t xml:space="preserve"> 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Голубев Алексей</w:t>
      </w:r>
      <w:r>
        <w:rPr>
          <w:rFonts w:ascii="Times New Roman" w:hAnsi="Times New Roman"/>
          <w:sz w:val="20"/>
          <w:szCs w:val="20"/>
        </w:rPr>
        <w:t>– 7б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Сайгин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Алексей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7б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Фомина Ксения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7б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Чубаров Данила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7б</w:t>
      </w:r>
    </w:p>
    <w:p w:rsid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Шичкина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Светлана</w:t>
      </w:r>
      <w:r>
        <w:rPr>
          <w:rFonts w:ascii="Times New Roman" w:hAnsi="Times New Roman"/>
          <w:sz w:val="20"/>
          <w:szCs w:val="20"/>
        </w:rPr>
        <w:t>– 7б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Арзамаскин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Дмитрий</w:t>
      </w:r>
      <w:r>
        <w:rPr>
          <w:rFonts w:ascii="Times New Roman" w:hAnsi="Times New Roman"/>
          <w:sz w:val="20"/>
          <w:szCs w:val="20"/>
        </w:rPr>
        <w:t xml:space="preserve"> – 7в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Костин Егор</w:t>
      </w:r>
      <w:r>
        <w:rPr>
          <w:rFonts w:ascii="Times New Roman" w:hAnsi="Times New Roman"/>
          <w:sz w:val="20"/>
          <w:szCs w:val="20"/>
        </w:rPr>
        <w:t>– 7в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Мастеренко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Глеб</w:t>
      </w:r>
      <w:r>
        <w:rPr>
          <w:rFonts w:ascii="Times New Roman" w:hAnsi="Times New Roman"/>
          <w:sz w:val="20"/>
          <w:szCs w:val="20"/>
        </w:rPr>
        <w:t>– 7в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Молодкина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>– 7в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Моничева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Дарья</w:t>
      </w:r>
      <w:r>
        <w:rPr>
          <w:rFonts w:ascii="Times New Roman" w:hAnsi="Times New Roman"/>
          <w:sz w:val="20"/>
          <w:szCs w:val="20"/>
        </w:rPr>
        <w:t>– 7в</w:t>
      </w:r>
    </w:p>
    <w:p w:rsid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Опалев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Влад</w:t>
      </w:r>
      <w:r>
        <w:rPr>
          <w:rFonts w:ascii="Times New Roman" w:hAnsi="Times New Roman"/>
          <w:sz w:val="20"/>
          <w:szCs w:val="20"/>
        </w:rPr>
        <w:t>– 7в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Путцева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Кристина</w:t>
      </w:r>
      <w:r>
        <w:rPr>
          <w:rFonts w:ascii="Times New Roman" w:hAnsi="Times New Roman"/>
          <w:sz w:val="20"/>
          <w:szCs w:val="20"/>
        </w:rPr>
        <w:t>– 7в</w:t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Романова Екатерина</w:t>
      </w:r>
      <w:r>
        <w:rPr>
          <w:rFonts w:ascii="Times New Roman" w:hAnsi="Times New Roman"/>
          <w:sz w:val="20"/>
          <w:szCs w:val="20"/>
        </w:rPr>
        <w:t>– 7в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Смирнова Анастасия</w:t>
      </w:r>
      <w:r>
        <w:rPr>
          <w:rFonts w:ascii="Times New Roman" w:hAnsi="Times New Roman"/>
          <w:sz w:val="20"/>
          <w:szCs w:val="20"/>
        </w:rPr>
        <w:t>– 7в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Белов Николай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- 8а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Егорова Светлана</w:t>
      </w:r>
      <w:r>
        <w:rPr>
          <w:rFonts w:ascii="Times New Roman" w:hAnsi="Times New Roman"/>
          <w:sz w:val="20"/>
          <w:szCs w:val="20"/>
        </w:rPr>
        <w:t>- 8а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Жаренов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Максим</w:t>
      </w:r>
      <w:r>
        <w:rPr>
          <w:rFonts w:ascii="Times New Roman" w:hAnsi="Times New Roman"/>
          <w:sz w:val="20"/>
          <w:szCs w:val="20"/>
        </w:rPr>
        <w:t>- 8а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Мельникова Анастасия</w:t>
      </w:r>
      <w:r>
        <w:rPr>
          <w:rFonts w:ascii="Times New Roman" w:hAnsi="Times New Roman"/>
          <w:sz w:val="20"/>
          <w:szCs w:val="20"/>
        </w:rPr>
        <w:t>- 8а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Никитина Валерия</w:t>
      </w:r>
      <w:r>
        <w:rPr>
          <w:rFonts w:ascii="Times New Roman" w:hAnsi="Times New Roman"/>
          <w:sz w:val="20"/>
          <w:szCs w:val="20"/>
        </w:rPr>
        <w:t>- 8а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Поликов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Богдан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- 8а</w:t>
      </w:r>
    </w:p>
    <w:p w:rsidR="00C757B0" w:rsidRDefault="00C757B0" w:rsidP="00C757B0">
      <w:pPr>
        <w:pStyle w:val="a3"/>
        <w:rPr>
          <w:rFonts w:ascii="Times New Roman" w:hAnsi="Times New Roman"/>
          <w:sz w:val="20"/>
          <w:szCs w:val="20"/>
        </w:rPr>
      </w:pP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 xml:space="preserve">Алешина </w:t>
      </w:r>
      <w:proofErr w:type="gramStart"/>
      <w:r w:rsidRPr="00C757B0">
        <w:rPr>
          <w:rFonts w:ascii="Times New Roman" w:hAnsi="Times New Roman"/>
          <w:sz w:val="20"/>
          <w:szCs w:val="20"/>
        </w:rPr>
        <w:t xml:space="preserve">Ксения </w:t>
      </w:r>
      <w:r>
        <w:rPr>
          <w:rFonts w:ascii="Times New Roman" w:hAnsi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/>
          <w:sz w:val="20"/>
          <w:szCs w:val="20"/>
        </w:rPr>
        <w:t xml:space="preserve"> 8б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Андреева Татьяна – 8б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Бородина Тамара</w:t>
      </w:r>
      <w:r>
        <w:rPr>
          <w:rFonts w:ascii="Times New Roman" w:hAnsi="Times New Roman"/>
          <w:sz w:val="20"/>
          <w:szCs w:val="20"/>
        </w:rPr>
        <w:t>- 8б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Букашова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Дарья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- 8б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Доронина Екатерина</w:t>
      </w:r>
      <w:r>
        <w:rPr>
          <w:rFonts w:ascii="Times New Roman" w:hAnsi="Times New Roman"/>
          <w:sz w:val="20"/>
          <w:szCs w:val="20"/>
        </w:rPr>
        <w:t>- 8б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Лебедев Никита – 8б</w:t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Сироткин Иван– 8б</w:t>
      </w:r>
    </w:p>
    <w:p w:rsidR="00E6060C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lastRenderedPageBreak/>
        <w:t>Александрова Яна</w:t>
      </w:r>
      <w:r>
        <w:rPr>
          <w:rFonts w:ascii="Times New Roman" w:hAnsi="Times New Roman"/>
          <w:sz w:val="20"/>
          <w:szCs w:val="20"/>
        </w:rPr>
        <w:t xml:space="preserve"> – 8в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Подразская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Ольга</w:t>
      </w:r>
      <w:r>
        <w:rPr>
          <w:rFonts w:ascii="Times New Roman" w:hAnsi="Times New Roman"/>
          <w:sz w:val="20"/>
          <w:szCs w:val="20"/>
        </w:rPr>
        <w:t>– 8в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Стачев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Денис</w:t>
      </w:r>
      <w:r>
        <w:rPr>
          <w:rFonts w:ascii="Times New Roman" w:hAnsi="Times New Roman"/>
          <w:sz w:val="20"/>
          <w:szCs w:val="20"/>
        </w:rPr>
        <w:t>– 8в</w:t>
      </w:r>
      <w:r w:rsidRPr="00C757B0">
        <w:rPr>
          <w:rFonts w:ascii="Times New Roman" w:hAnsi="Times New Roman"/>
          <w:sz w:val="20"/>
          <w:szCs w:val="20"/>
        </w:rPr>
        <w:tab/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Федотова Дарья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8в</w:t>
      </w:r>
    </w:p>
    <w:p w:rsidR="00E6060C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Бакулина Софья</w:t>
      </w:r>
      <w:r>
        <w:rPr>
          <w:rFonts w:ascii="Times New Roman" w:hAnsi="Times New Roman"/>
          <w:sz w:val="20"/>
          <w:szCs w:val="20"/>
        </w:rPr>
        <w:t xml:space="preserve"> – 9а</w:t>
      </w:r>
      <w:r w:rsidRPr="00C757B0">
        <w:rPr>
          <w:rFonts w:ascii="Times New Roman" w:hAnsi="Times New Roman"/>
          <w:sz w:val="20"/>
          <w:szCs w:val="20"/>
        </w:rPr>
        <w:tab/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Ежов Антон</w:t>
      </w:r>
      <w:r>
        <w:rPr>
          <w:rFonts w:ascii="Times New Roman" w:hAnsi="Times New Roman"/>
          <w:sz w:val="20"/>
          <w:szCs w:val="20"/>
        </w:rPr>
        <w:t>– 9а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Кравченко Алина</w:t>
      </w:r>
      <w:r>
        <w:rPr>
          <w:rFonts w:ascii="Times New Roman" w:hAnsi="Times New Roman"/>
          <w:sz w:val="20"/>
          <w:szCs w:val="20"/>
        </w:rPr>
        <w:t>– 9а</w:t>
      </w:r>
      <w:r w:rsidRPr="00C757B0">
        <w:rPr>
          <w:rFonts w:ascii="Times New Roman" w:hAnsi="Times New Roman"/>
          <w:sz w:val="20"/>
          <w:szCs w:val="20"/>
        </w:rPr>
        <w:tab/>
      </w:r>
      <w:r w:rsidRPr="00C757B0">
        <w:rPr>
          <w:rFonts w:ascii="Times New Roman" w:hAnsi="Times New Roman"/>
          <w:sz w:val="20"/>
          <w:szCs w:val="20"/>
        </w:rPr>
        <w:tab/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Масленникова Дарья</w:t>
      </w:r>
      <w:r>
        <w:rPr>
          <w:rFonts w:ascii="Times New Roman" w:hAnsi="Times New Roman"/>
          <w:sz w:val="20"/>
          <w:szCs w:val="20"/>
        </w:rPr>
        <w:t>– 9а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Михайлина Ева</w:t>
      </w:r>
      <w:r w:rsidRPr="00C757B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9а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Негатина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Полина</w:t>
      </w:r>
      <w:r>
        <w:rPr>
          <w:rFonts w:ascii="Times New Roman" w:hAnsi="Times New Roman"/>
          <w:sz w:val="20"/>
          <w:szCs w:val="20"/>
        </w:rPr>
        <w:t>– 9а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Жаворонкова Елизавета</w:t>
      </w:r>
      <w:r>
        <w:rPr>
          <w:rFonts w:ascii="Times New Roman" w:hAnsi="Times New Roman"/>
          <w:sz w:val="20"/>
          <w:szCs w:val="20"/>
        </w:rPr>
        <w:t>– 9а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Колыванова Нелли</w:t>
      </w:r>
      <w:r>
        <w:rPr>
          <w:rFonts w:ascii="Times New Roman" w:hAnsi="Times New Roman"/>
          <w:sz w:val="20"/>
          <w:szCs w:val="20"/>
        </w:rPr>
        <w:t>– 9а</w:t>
      </w:r>
      <w:r w:rsidRPr="00C757B0">
        <w:rPr>
          <w:rFonts w:ascii="Times New Roman" w:hAnsi="Times New Roman"/>
          <w:sz w:val="20"/>
          <w:szCs w:val="20"/>
        </w:rPr>
        <w:tab/>
      </w:r>
      <w:r w:rsidRPr="00C757B0">
        <w:rPr>
          <w:rFonts w:ascii="Times New Roman" w:hAnsi="Times New Roman"/>
          <w:sz w:val="20"/>
          <w:szCs w:val="20"/>
        </w:rPr>
        <w:tab/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Шурганова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Дарья</w:t>
      </w:r>
      <w:r>
        <w:rPr>
          <w:rFonts w:ascii="Times New Roman" w:hAnsi="Times New Roman"/>
          <w:sz w:val="20"/>
          <w:szCs w:val="20"/>
        </w:rPr>
        <w:t>– 9а</w:t>
      </w:r>
    </w:p>
    <w:p w:rsidR="005E0DB4" w:rsidRDefault="005E0DB4" w:rsidP="00CC7530">
      <w:pPr>
        <w:pStyle w:val="a3"/>
        <w:rPr>
          <w:rFonts w:ascii="Times New Roman" w:hAnsi="Times New Roman"/>
          <w:sz w:val="20"/>
          <w:szCs w:val="20"/>
        </w:rPr>
      </w:pP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Анисимов Никита</w:t>
      </w:r>
      <w:r>
        <w:rPr>
          <w:rFonts w:ascii="Times New Roman" w:hAnsi="Times New Roman"/>
          <w:sz w:val="20"/>
          <w:szCs w:val="20"/>
        </w:rPr>
        <w:t xml:space="preserve"> – 9б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Бугрова Полина- 9б</w:t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Зенева</w:t>
      </w:r>
      <w:proofErr w:type="spellEnd"/>
      <w:r>
        <w:rPr>
          <w:rFonts w:ascii="Times New Roman" w:hAnsi="Times New Roman"/>
          <w:sz w:val="20"/>
          <w:szCs w:val="20"/>
        </w:rPr>
        <w:t xml:space="preserve"> София- 9б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>Кузнецова Екатерина</w:t>
      </w:r>
      <w:r>
        <w:rPr>
          <w:rFonts w:ascii="Times New Roman" w:hAnsi="Times New Roman"/>
          <w:sz w:val="20"/>
          <w:szCs w:val="20"/>
        </w:rPr>
        <w:t>– 9б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5E0DB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FA0470">
        <w:rPr>
          <w:rFonts w:ascii="Times New Roman" w:hAnsi="Times New Roman"/>
          <w:sz w:val="20"/>
          <w:szCs w:val="20"/>
        </w:rPr>
        <w:t>Локтикова</w:t>
      </w:r>
      <w:proofErr w:type="spellEnd"/>
      <w:r w:rsidRPr="00FA0470">
        <w:rPr>
          <w:rFonts w:ascii="Times New Roman" w:hAnsi="Times New Roman"/>
          <w:sz w:val="20"/>
          <w:szCs w:val="20"/>
        </w:rPr>
        <w:t xml:space="preserve"> Мария</w:t>
      </w:r>
      <w:r>
        <w:rPr>
          <w:rFonts w:ascii="Times New Roman" w:hAnsi="Times New Roman"/>
          <w:sz w:val="20"/>
          <w:szCs w:val="20"/>
        </w:rPr>
        <w:t>- 9б</w:t>
      </w:r>
    </w:p>
    <w:p w:rsidR="00E6060C" w:rsidRDefault="00E6060C" w:rsidP="005E0DB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3320B3">
        <w:rPr>
          <w:rFonts w:ascii="Times New Roman" w:hAnsi="Times New Roman"/>
          <w:sz w:val="20"/>
          <w:szCs w:val="20"/>
        </w:rPr>
        <w:t>Лукоянова</w:t>
      </w:r>
      <w:proofErr w:type="spellEnd"/>
      <w:r w:rsidRPr="003320B3">
        <w:rPr>
          <w:rFonts w:ascii="Times New Roman" w:hAnsi="Times New Roman"/>
          <w:sz w:val="20"/>
          <w:szCs w:val="20"/>
        </w:rPr>
        <w:t xml:space="preserve"> Анна</w:t>
      </w:r>
      <w:r>
        <w:rPr>
          <w:rFonts w:ascii="Times New Roman" w:hAnsi="Times New Roman"/>
          <w:sz w:val="20"/>
          <w:szCs w:val="20"/>
        </w:rPr>
        <w:t>– 9б</w:t>
      </w:r>
    </w:p>
    <w:p w:rsidR="00E6060C" w:rsidRPr="00C757B0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757B0">
        <w:rPr>
          <w:rFonts w:ascii="Times New Roman" w:hAnsi="Times New Roman"/>
          <w:sz w:val="20"/>
          <w:szCs w:val="20"/>
        </w:rPr>
        <w:t>Неводова</w:t>
      </w:r>
      <w:proofErr w:type="spellEnd"/>
      <w:r w:rsidRPr="00C757B0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>– 9б</w:t>
      </w:r>
      <w:r w:rsidRPr="00C757B0">
        <w:rPr>
          <w:rFonts w:ascii="Times New Roman" w:hAnsi="Times New Roman"/>
          <w:sz w:val="20"/>
          <w:szCs w:val="20"/>
        </w:rPr>
        <w:tab/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Сухов Егор- 9б</w:t>
      </w:r>
    </w:p>
    <w:p w:rsid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</w:p>
    <w:p w:rsidR="00E6060C" w:rsidRPr="00E6060C" w:rsidRDefault="00E6060C" w:rsidP="00E6060C">
      <w:pPr>
        <w:spacing w:after="0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Антропова Анастасия</w:t>
      </w:r>
      <w:r>
        <w:rPr>
          <w:rFonts w:ascii="Times New Roman" w:hAnsi="Times New Roman"/>
          <w:sz w:val="20"/>
          <w:szCs w:val="20"/>
        </w:rPr>
        <w:t>– 9в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Горева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Елизавета</w:t>
      </w:r>
      <w:r>
        <w:rPr>
          <w:rFonts w:ascii="Times New Roman" w:hAnsi="Times New Roman"/>
          <w:sz w:val="20"/>
          <w:szCs w:val="20"/>
        </w:rPr>
        <w:t>– 9в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Горохов Егор</w:t>
      </w:r>
      <w:r>
        <w:rPr>
          <w:rFonts w:ascii="Times New Roman" w:hAnsi="Times New Roman"/>
          <w:sz w:val="20"/>
          <w:szCs w:val="20"/>
        </w:rPr>
        <w:t>– 9в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Елисейкина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Екатерина</w:t>
      </w:r>
      <w:r>
        <w:rPr>
          <w:rFonts w:ascii="Times New Roman" w:hAnsi="Times New Roman"/>
          <w:sz w:val="20"/>
          <w:szCs w:val="20"/>
        </w:rPr>
        <w:t>– 9в</w:t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Котов Максим</w:t>
      </w:r>
      <w:r w:rsidRPr="00FA04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9в</w:t>
      </w:r>
    </w:p>
    <w:p w:rsidR="00E6060C" w:rsidRDefault="00E6060C" w:rsidP="00CC753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Панчина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Наталья</w:t>
      </w:r>
      <w:r w:rsidRPr="003320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- 9в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Хнуева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Марина</w:t>
      </w:r>
      <w:r w:rsidRPr="00E6060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9в</w:t>
      </w:r>
    </w:p>
    <w:p w:rsidR="00E6060C" w:rsidRDefault="00E6060C" w:rsidP="00CC753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Чернигина Дарья– 9в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Шалашова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Наталья</w:t>
      </w:r>
      <w:r>
        <w:rPr>
          <w:rFonts w:ascii="Times New Roman" w:hAnsi="Times New Roman"/>
          <w:sz w:val="20"/>
          <w:szCs w:val="20"/>
        </w:rPr>
        <w:t>– 9в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Богданова Елена</w:t>
      </w:r>
      <w:r>
        <w:rPr>
          <w:rFonts w:ascii="Times New Roman" w:hAnsi="Times New Roman"/>
          <w:sz w:val="20"/>
          <w:szCs w:val="20"/>
        </w:rPr>
        <w:t xml:space="preserve"> – 10а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Булыгина Арина</w:t>
      </w:r>
      <w:r>
        <w:rPr>
          <w:rFonts w:ascii="Times New Roman" w:hAnsi="Times New Roman"/>
          <w:sz w:val="20"/>
          <w:szCs w:val="20"/>
        </w:rPr>
        <w:t>– 10а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Дуничева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Юлия</w:t>
      </w:r>
      <w:r>
        <w:rPr>
          <w:rFonts w:ascii="Times New Roman" w:hAnsi="Times New Roman"/>
          <w:sz w:val="20"/>
          <w:szCs w:val="20"/>
        </w:rPr>
        <w:t>– 10а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Кондратьева Инна</w:t>
      </w:r>
      <w:r>
        <w:rPr>
          <w:rFonts w:ascii="Times New Roman" w:hAnsi="Times New Roman"/>
          <w:sz w:val="20"/>
          <w:szCs w:val="20"/>
        </w:rPr>
        <w:t>– 10а</w:t>
      </w:r>
      <w:r w:rsidRPr="00E6060C">
        <w:rPr>
          <w:rFonts w:ascii="Times New Roman" w:hAnsi="Times New Roman"/>
          <w:sz w:val="20"/>
          <w:szCs w:val="20"/>
        </w:rPr>
        <w:tab/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Королева Екатерина</w:t>
      </w:r>
      <w:r>
        <w:rPr>
          <w:rFonts w:ascii="Times New Roman" w:hAnsi="Times New Roman"/>
          <w:sz w:val="20"/>
          <w:szCs w:val="20"/>
        </w:rPr>
        <w:t>– 10а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Патокин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Даниил</w:t>
      </w:r>
      <w:r>
        <w:rPr>
          <w:rFonts w:ascii="Times New Roman" w:hAnsi="Times New Roman"/>
          <w:sz w:val="20"/>
          <w:szCs w:val="20"/>
        </w:rPr>
        <w:t>– 10а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Прохорова Анастасия</w:t>
      </w:r>
      <w:r>
        <w:rPr>
          <w:rFonts w:ascii="Times New Roman" w:hAnsi="Times New Roman"/>
          <w:sz w:val="20"/>
          <w:szCs w:val="20"/>
        </w:rPr>
        <w:t>– 10а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Волков Иван</w:t>
      </w:r>
      <w:r>
        <w:rPr>
          <w:rFonts w:ascii="Times New Roman" w:hAnsi="Times New Roman"/>
          <w:sz w:val="20"/>
          <w:szCs w:val="20"/>
        </w:rPr>
        <w:t xml:space="preserve"> – 10б</w:t>
      </w:r>
      <w:r w:rsidRPr="00E6060C">
        <w:rPr>
          <w:rFonts w:ascii="Times New Roman" w:hAnsi="Times New Roman"/>
          <w:sz w:val="20"/>
          <w:szCs w:val="20"/>
        </w:rPr>
        <w:tab/>
      </w:r>
      <w:r w:rsidRPr="00E6060C">
        <w:rPr>
          <w:rFonts w:ascii="Times New Roman" w:hAnsi="Times New Roman"/>
          <w:sz w:val="20"/>
          <w:szCs w:val="20"/>
        </w:rPr>
        <w:tab/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Ладин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Антон</w:t>
      </w:r>
      <w:r>
        <w:rPr>
          <w:rFonts w:ascii="Times New Roman" w:hAnsi="Times New Roman"/>
          <w:sz w:val="20"/>
          <w:szCs w:val="20"/>
        </w:rPr>
        <w:t>– 10б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Маслова Ангелина</w:t>
      </w:r>
      <w:r>
        <w:rPr>
          <w:rFonts w:ascii="Times New Roman" w:hAnsi="Times New Roman"/>
          <w:sz w:val="20"/>
          <w:szCs w:val="20"/>
        </w:rPr>
        <w:t>– 10б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Стоянов Никита</w:t>
      </w:r>
      <w:r w:rsidRPr="00E6060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10б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Абросимова Ксения</w:t>
      </w:r>
      <w:r>
        <w:rPr>
          <w:rFonts w:ascii="Times New Roman" w:hAnsi="Times New Roman"/>
          <w:sz w:val="20"/>
          <w:szCs w:val="20"/>
        </w:rPr>
        <w:t xml:space="preserve"> – 11а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Магомедова Альбина</w:t>
      </w:r>
      <w:r>
        <w:rPr>
          <w:rFonts w:ascii="Times New Roman" w:hAnsi="Times New Roman"/>
          <w:sz w:val="20"/>
          <w:szCs w:val="20"/>
        </w:rPr>
        <w:t>– 11а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Моничев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Андрей</w:t>
      </w:r>
      <w:r>
        <w:rPr>
          <w:rFonts w:ascii="Times New Roman" w:hAnsi="Times New Roman"/>
          <w:sz w:val="20"/>
          <w:szCs w:val="20"/>
        </w:rPr>
        <w:t>– 11а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Пургина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Юлия</w:t>
      </w:r>
      <w:r>
        <w:rPr>
          <w:rFonts w:ascii="Times New Roman" w:hAnsi="Times New Roman"/>
          <w:sz w:val="20"/>
          <w:szCs w:val="20"/>
        </w:rPr>
        <w:t>– 11а</w:t>
      </w:r>
    </w:p>
    <w:p w:rsid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6060C">
        <w:rPr>
          <w:rFonts w:ascii="Times New Roman" w:hAnsi="Times New Roman"/>
          <w:sz w:val="20"/>
          <w:szCs w:val="20"/>
        </w:rPr>
        <w:t>Шалашов</w:t>
      </w:r>
      <w:proofErr w:type="spellEnd"/>
      <w:r w:rsidRPr="00E6060C">
        <w:rPr>
          <w:rFonts w:ascii="Times New Roman" w:hAnsi="Times New Roman"/>
          <w:sz w:val="20"/>
          <w:szCs w:val="20"/>
        </w:rPr>
        <w:t xml:space="preserve"> Александр</w:t>
      </w:r>
      <w:r>
        <w:rPr>
          <w:rFonts w:ascii="Times New Roman" w:hAnsi="Times New Roman"/>
          <w:sz w:val="20"/>
          <w:szCs w:val="20"/>
        </w:rPr>
        <w:t>– 11а</w:t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Андреев Савва</w:t>
      </w:r>
      <w:r>
        <w:rPr>
          <w:rFonts w:ascii="Times New Roman" w:hAnsi="Times New Roman"/>
          <w:sz w:val="20"/>
          <w:szCs w:val="20"/>
        </w:rPr>
        <w:t xml:space="preserve"> – 11б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Крылов Сергей</w:t>
      </w:r>
      <w:r w:rsidRPr="00E6060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– 11б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Потапов Александр</w:t>
      </w:r>
      <w:r>
        <w:rPr>
          <w:rFonts w:ascii="Times New Roman" w:hAnsi="Times New Roman"/>
          <w:sz w:val="20"/>
          <w:szCs w:val="20"/>
        </w:rPr>
        <w:t>– 11б</w:t>
      </w:r>
      <w:r w:rsidRPr="00E6060C">
        <w:rPr>
          <w:rFonts w:ascii="Times New Roman" w:hAnsi="Times New Roman"/>
          <w:sz w:val="20"/>
          <w:szCs w:val="20"/>
        </w:rPr>
        <w:tab/>
      </w:r>
    </w:p>
    <w:p w:rsidR="00E6060C" w:rsidRPr="00E6060C" w:rsidRDefault="00E6060C" w:rsidP="00E6060C">
      <w:pPr>
        <w:pStyle w:val="a3"/>
        <w:rPr>
          <w:rFonts w:ascii="Times New Roman" w:hAnsi="Times New Roman"/>
          <w:sz w:val="20"/>
          <w:szCs w:val="20"/>
        </w:rPr>
        <w:sectPr w:rsidR="00E6060C" w:rsidRPr="00E6060C" w:rsidSect="00C757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E6060C">
        <w:rPr>
          <w:rFonts w:ascii="Times New Roman" w:hAnsi="Times New Roman"/>
          <w:sz w:val="20"/>
          <w:szCs w:val="20"/>
        </w:rPr>
        <w:t>Филиппова Екатерина</w:t>
      </w:r>
      <w:r>
        <w:rPr>
          <w:rFonts w:ascii="Times New Roman" w:hAnsi="Times New Roman"/>
          <w:sz w:val="20"/>
          <w:szCs w:val="20"/>
        </w:rPr>
        <w:t>– 11б</w:t>
      </w:r>
    </w:p>
    <w:p w:rsidR="00C757B0" w:rsidRDefault="00C757B0" w:rsidP="00C757B0">
      <w:pPr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u w:val="single"/>
          <w:lang w:eastAsia="ru-RU"/>
        </w:rPr>
      </w:pP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</w:p>
    <w:p w:rsidR="00C757B0" w:rsidRPr="00C757B0" w:rsidRDefault="00C757B0" w:rsidP="00C757B0">
      <w:pPr>
        <w:spacing w:after="0"/>
        <w:rPr>
          <w:rFonts w:ascii="Times New Roman" w:hAnsi="Times New Roman"/>
          <w:sz w:val="20"/>
          <w:szCs w:val="20"/>
        </w:rPr>
      </w:pPr>
      <w:r w:rsidRPr="00C757B0">
        <w:rPr>
          <w:rFonts w:ascii="Times New Roman" w:hAnsi="Times New Roman"/>
          <w:sz w:val="20"/>
          <w:szCs w:val="20"/>
        </w:rPr>
        <w:tab/>
      </w:r>
    </w:p>
    <w:p w:rsidR="00E878FE" w:rsidRPr="00C20C31" w:rsidRDefault="00E878FE" w:rsidP="001F6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</w:t>
      </w:r>
      <w:bookmarkStart w:id="0" w:name="_GoBack"/>
      <w:bookmarkEnd w:id="0"/>
      <w:r w:rsidRPr="00C20C31">
        <w:rPr>
          <w:rFonts w:ascii="Times New Roman" w:hAnsi="Times New Roman"/>
          <w:b/>
          <w:sz w:val="28"/>
          <w:szCs w:val="28"/>
        </w:rPr>
        <w:t>ников школьного этапа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Право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Дата проведения: 2</w:t>
      </w:r>
      <w:r>
        <w:rPr>
          <w:rFonts w:ascii="Times New Roman" w:hAnsi="Times New Roman"/>
          <w:b/>
          <w:sz w:val="28"/>
          <w:szCs w:val="28"/>
          <w:u w:val="single"/>
        </w:rPr>
        <w:t>4.10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E878FE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34</w:t>
      </w: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Богданова Елена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Бокотова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Анна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Default="00C26F81" w:rsidP="00C26F81">
      <w:pPr>
        <w:spacing w:after="0"/>
        <w:rPr>
          <w:rFonts w:ascii="Times New Roman" w:hAnsi="Times New Roman"/>
          <w:sz w:val="20"/>
          <w:szCs w:val="20"/>
        </w:rPr>
      </w:pPr>
      <w:r w:rsidRPr="00E6060C">
        <w:rPr>
          <w:rFonts w:ascii="Times New Roman" w:hAnsi="Times New Roman"/>
          <w:sz w:val="20"/>
          <w:szCs w:val="20"/>
        </w:rPr>
        <w:t>Булыгина Арина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Гладкова Алёна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Городенкова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Виктория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E25CED">
        <w:rPr>
          <w:rFonts w:ascii="Times New Roman" w:hAnsi="Times New Roman"/>
          <w:sz w:val="20"/>
          <w:szCs w:val="20"/>
        </w:rPr>
        <w:t>Дуничева</w:t>
      </w:r>
      <w:proofErr w:type="spellEnd"/>
      <w:r w:rsidRPr="00E25CED">
        <w:rPr>
          <w:rFonts w:ascii="Times New Roman" w:hAnsi="Times New Roman"/>
          <w:sz w:val="20"/>
          <w:szCs w:val="20"/>
        </w:rPr>
        <w:t xml:space="preserve"> Юлия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Default="00C26F81" w:rsidP="00C26F81">
      <w:pPr>
        <w:spacing w:after="0"/>
      </w:pPr>
      <w:r>
        <w:rPr>
          <w:rFonts w:ascii="Times New Roman" w:hAnsi="Times New Roman"/>
          <w:sz w:val="20"/>
          <w:szCs w:val="20"/>
        </w:rPr>
        <w:t>Королева Елена – 10а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Прохорова Анастасия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Харламова Ксения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Холин Сергей </w:t>
      </w:r>
      <w:r>
        <w:rPr>
          <w:rFonts w:ascii="Times New Roman" w:hAnsi="Times New Roman"/>
          <w:sz w:val="20"/>
          <w:szCs w:val="20"/>
        </w:rPr>
        <w:t>– 10а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 xml:space="preserve">Карелин Илья </w:t>
      </w:r>
      <w:r>
        <w:rPr>
          <w:rFonts w:ascii="Times New Roman" w:hAnsi="Times New Roman"/>
          <w:sz w:val="20"/>
          <w:szCs w:val="20"/>
        </w:rPr>
        <w:t>– 10б</w:t>
      </w:r>
    </w:p>
    <w:p w:rsidR="00C26F81" w:rsidRPr="00E25CED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E25CED">
        <w:rPr>
          <w:rFonts w:ascii="Times New Roman" w:hAnsi="Times New Roman"/>
          <w:sz w:val="20"/>
          <w:szCs w:val="20"/>
        </w:rPr>
        <w:t xml:space="preserve">Куприянов Кирилл </w:t>
      </w:r>
      <w:r>
        <w:rPr>
          <w:rFonts w:ascii="Times New Roman" w:hAnsi="Times New Roman"/>
          <w:sz w:val="20"/>
          <w:szCs w:val="20"/>
        </w:rPr>
        <w:t>– 10б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  <w:r w:rsidRPr="00552327">
        <w:rPr>
          <w:rFonts w:ascii="Times New Roman" w:hAnsi="Times New Roman"/>
          <w:sz w:val="20"/>
          <w:szCs w:val="20"/>
        </w:rPr>
        <w:t>Поляков Владислав</w:t>
      </w:r>
      <w:r>
        <w:rPr>
          <w:rFonts w:ascii="Times New Roman" w:hAnsi="Times New Roman"/>
          <w:sz w:val="20"/>
          <w:szCs w:val="20"/>
        </w:rPr>
        <w:t>– 10б</w:t>
      </w:r>
      <w:r w:rsidRPr="00552327">
        <w:rPr>
          <w:rFonts w:ascii="Times New Roman" w:hAnsi="Times New Roman"/>
          <w:sz w:val="20"/>
          <w:szCs w:val="20"/>
        </w:rPr>
        <w:t xml:space="preserve"> </w:t>
      </w:r>
    </w:p>
    <w:p w:rsidR="00C26F81" w:rsidRDefault="00C26F81" w:rsidP="00C26F81">
      <w:pPr>
        <w:pStyle w:val="a3"/>
        <w:rPr>
          <w:rFonts w:ascii="Times New Roman" w:hAnsi="Times New Roman"/>
          <w:sz w:val="20"/>
          <w:szCs w:val="20"/>
        </w:rPr>
      </w:pPr>
    </w:p>
    <w:p w:rsidR="00256B3F" w:rsidRPr="00AE0B96" w:rsidRDefault="00256B3F" w:rsidP="00256B3F">
      <w:pPr>
        <w:pStyle w:val="a3"/>
        <w:rPr>
          <w:rFonts w:ascii="Times New Roman" w:hAnsi="Times New Roman"/>
          <w:sz w:val="20"/>
          <w:szCs w:val="20"/>
        </w:rPr>
      </w:pPr>
      <w:r w:rsidRPr="00AE0B96">
        <w:rPr>
          <w:rFonts w:ascii="Times New Roman" w:hAnsi="Times New Roman"/>
          <w:sz w:val="20"/>
          <w:szCs w:val="20"/>
        </w:rPr>
        <w:t>Большакова Лилия – 11а</w:t>
      </w:r>
    </w:p>
    <w:p w:rsidR="00256B3F" w:rsidRDefault="00256B3F" w:rsidP="00256B3F">
      <w:proofErr w:type="spellStart"/>
      <w:r w:rsidRPr="00AE0B96">
        <w:rPr>
          <w:rFonts w:ascii="Times New Roman" w:hAnsi="Times New Roman"/>
          <w:sz w:val="20"/>
          <w:szCs w:val="20"/>
        </w:rPr>
        <w:t>Пургина</w:t>
      </w:r>
      <w:proofErr w:type="spellEnd"/>
      <w:r w:rsidRPr="00AE0B96">
        <w:rPr>
          <w:rFonts w:ascii="Times New Roman" w:hAnsi="Times New Roman"/>
          <w:sz w:val="20"/>
          <w:szCs w:val="20"/>
        </w:rPr>
        <w:t xml:space="preserve"> Юлия – 11а</w:t>
      </w:r>
    </w:p>
    <w:p w:rsidR="00256B3F" w:rsidRDefault="00256B3F" w:rsidP="00256B3F">
      <w:pPr>
        <w:pStyle w:val="a3"/>
        <w:rPr>
          <w:rFonts w:ascii="Times New Roman" w:hAnsi="Times New Roman"/>
          <w:sz w:val="20"/>
          <w:szCs w:val="20"/>
        </w:rPr>
      </w:pPr>
      <w:r w:rsidRPr="00C6110A">
        <w:rPr>
          <w:rFonts w:ascii="Times New Roman" w:hAnsi="Times New Roman"/>
          <w:sz w:val="20"/>
          <w:szCs w:val="20"/>
        </w:rPr>
        <w:t>Крылов Сергей</w:t>
      </w:r>
      <w:r>
        <w:rPr>
          <w:rFonts w:ascii="Times New Roman" w:hAnsi="Times New Roman"/>
          <w:sz w:val="20"/>
          <w:szCs w:val="20"/>
        </w:rPr>
        <w:t xml:space="preserve"> – 11б</w:t>
      </w:r>
    </w:p>
    <w:p w:rsidR="00E878FE" w:rsidRPr="00C20C31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20C31">
        <w:rPr>
          <w:rFonts w:ascii="Times New Roman" w:hAnsi="Times New Roman"/>
          <w:b/>
          <w:sz w:val="28"/>
          <w:szCs w:val="28"/>
        </w:rPr>
        <w:lastRenderedPageBreak/>
        <w:t>Список участников школьного этапа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0C31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E878FE" w:rsidRDefault="00E878FE" w:rsidP="00E878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Искусство (МХК)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8"/>
          <w:szCs w:val="28"/>
          <w:u w:val="single"/>
        </w:rPr>
        <w:t>25.10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.2017</w:t>
      </w:r>
    </w:p>
    <w:p w:rsidR="00E878FE" w:rsidRPr="00C20C31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>8:00</w:t>
      </w:r>
    </w:p>
    <w:p w:rsidR="00E878FE" w:rsidRDefault="00E878FE" w:rsidP="00E878F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C20C31">
        <w:rPr>
          <w:rFonts w:ascii="Times New Roman" w:hAnsi="Times New Roman"/>
          <w:b/>
          <w:sz w:val="28"/>
          <w:szCs w:val="28"/>
          <w:u w:val="single"/>
        </w:rPr>
        <w:t xml:space="preserve">кабинет 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</w:p>
    <w:p w:rsidR="00E878FE" w:rsidRDefault="00E878FE" w:rsidP="00E878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r w:rsidRPr="00C37B0F">
        <w:rPr>
          <w:rFonts w:ascii="Times New Roman" w:hAnsi="Times New Roman"/>
          <w:sz w:val="20"/>
          <w:szCs w:val="20"/>
        </w:rPr>
        <w:t>Гудков Дмитрий – 10а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r w:rsidRPr="00C37B0F">
        <w:rPr>
          <w:rFonts w:ascii="Times New Roman" w:hAnsi="Times New Roman"/>
          <w:sz w:val="20"/>
          <w:szCs w:val="20"/>
        </w:rPr>
        <w:t>Богданова Елена– 10а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7B0F">
        <w:rPr>
          <w:rFonts w:ascii="Times New Roman" w:hAnsi="Times New Roman"/>
          <w:sz w:val="20"/>
          <w:szCs w:val="20"/>
        </w:rPr>
        <w:t>Бокотова</w:t>
      </w:r>
      <w:proofErr w:type="spellEnd"/>
      <w:r w:rsidRPr="00C37B0F">
        <w:rPr>
          <w:rFonts w:ascii="Times New Roman" w:hAnsi="Times New Roman"/>
          <w:sz w:val="20"/>
          <w:szCs w:val="20"/>
        </w:rPr>
        <w:t xml:space="preserve"> Анна– 10а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r w:rsidRPr="00C37B0F">
        <w:rPr>
          <w:rFonts w:ascii="Times New Roman" w:hAnsi="Times New Roman"/>
          <w:sz w:val="20"/>
          <w:szCs w:val="20"/>
        </w:rPr>
        <w:t>Булыгина Арина– 10а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r w:rsidRPr="00C37B0F">
        <w:rPr>
          <w:rFonts w:ascii="Times New Roman" w:hAnsi="Times New Roman"/>
          <w:sz w:val="20"/>
          <w:szCs w:val="20"/>
        </w:rPr>
        <w:t>Холин Сергей– 10а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r w:rsidRPr="00C37B0F">
        <w:rPr>
          <w:rFonts w:ascii="Times New Roman" w:hAnsi="Times New Roman"/>
          <w:sz w:val="20"/>
          <w:szCs w:val="20"/>
        </w:rPr>
        <w:t>Солодовников Артем– 10а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7B0F">
        <w:rPr>
          <w:rFonts w:ascii="Times New Roman" w:hAnsi="Times New Roman"/>
          <w:sz w:val="20"/>
          <w:szCs w:val="20"/>
        </w:rPr>
        <w:t>Топинская</w:t>
      </w:r>
      <w:proofErr w:type="spellEnd"/>
      <w:r w:rsidRPr="00C37B0F">
        <w:rPr>
          <w:rFonts w:ascii="Times New Roman" w:hAnsi="Times New Roman"/>
          <w:sz w:val="20"/>
          <w:szCs w:val="20"/>
        </w:rPr>
        <w:t xml:space="preserve"> Юлия – 11а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7B0F">
        <w:rPr>
          <w:rFonts w:ascii="Times New Roman" w:hAnsi="Times New Roman"/>
          <w:sz w:val="20"/>
          <w:szCs w:val="20"/>
        </w:rPr>
        <w:t>Мудрак</w:t>
      </w:r>
      <w:proofErr w:type="spellEnd"/>
      <w:r w:rsidRPr="00C37B0F">
        <w:rPr>
          <w:rFonts w:ascii="Times New Roman" w:hAnsi="Times New Roman"/>
          <w:sz w:val="20"/>
          <w:szCs w:val="20"/>
        </w:rPr>
        <w:t xml:space="preserve"> Екатерина– 11а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7B0F">
        <w:rPr>
          <w:rFonts w:ascii="Times New Roman" w:hAnsi="Times New Roman"/>
          <w:sz w:val="20"/>
          <w:szCs w:val="20"/>
        </w:rPr>
        <w:t>Пургина</w:t>
      </w:r>
      <w:proofErr w:type="spellEnd"/>
      <w:r w:rsidRPr="00C37B0F">
        <w:rPr>
          <w:rFonts w:ascii="Times New Roman" w:hAnsi="Times New Roman"/>
          <w:sz w:val="20"/>
          <w:szCs w:val="20"/>
        </w:rPr>
        <w:t xml:space="preserve"> Юлия– 11а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7B0F">
        <w:rPr>
          <w:rFonts w:ascii="Times New Roman" w:hAnsi="Times New Roman"/>
          <w:sz w:val="20"/>
          <w:szCs w:val="20"/>
        </w:rPr>
        <w:t>Капралова</w:t>
      </w:r>
      <w:proofErr w:type="spellEnd"/>
      <w:r w:rsidRPr="00C37B0F">
        <w:rPr>
          <w:rFonts w:ascii="Times New Roman" w:hAnsi="Times New Roman"/>
          <w:sz w:val="20"/>
          <w:szCs w:val="20"/>
        </w:rPr>
        <w:t xml:space="preserve"> Римма– 11а</w:t>
      </w:r>
    </w:p>
    <w:p w:rsidR="00C37B0F" w:rsidRPr="00C37B0F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r w:rsidRPr="00C37B0F">
        <w:rPr>
          <w:rFonts w:ascii="Times New Roman" w:hAnsi="Times New Roman"/>
          <w:sz w:val="20"/>
          <w:szCs w:val="20"/>
        </w:rPr>
        <w:t>Большакова Лилия– 11а</w:t>
      </w:r>
    </w:p>
    <w:p w:rsidR="00C37B0F" w:rsidRPr="00E25CED" w:rsidRDefault="00C37B0F" w:rsidP="00E878FE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C37B0F">
        <w:rPr>
          <w:rFonts w:ascii="Times New Roman" w:hAnsi="Times New Roman"/>
          <w:sz w:val="20"/>
          <w:szCs w:val="20"/>
        </w:rPr>
        <w:t>Моничев</w:t>
      </w:r>
      <w:proofErr w:type="spellEnd"/>
      <w:r w:rsidRPr="00C37B0F">
        <w:rPr>
          <w:rFonts w:ascii="Times New Roman" w:hAnsi="Times New Roman"/>
          <w:sz w:val="20"/>
          <w:szCs w:val="20"/>
        </w:rPr>
        <w:t xml:space="preserve"> Андрей– 11а</w:t>
      </w:r>
    </w:p>
    <w:sectPr w:rsidR="00C37B0F" w:rsidRPr="00E25CED" w:rsidSect="00E878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,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281329F1"/>
    <w:multiLevelType w:val="hybridMultilevel"/>
    <w:tmpl w:val="8DA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51E93"/>
    <w:multiLevelType w:val="hybridMultilevel"/>
    <w:tmpl w:val="6688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B3"/>
    <w:rsid w:val="00017050"/>
    <w:rsid w:val="00077D1C"/>
    <w:rsid w:val="000965FF"/>
    <w:rsid w:val="000C4962"/>
    <w:rsid w:val="0011696D"/>
    <w:rsid w:val="001D0C06"/>
    <w:rsid w:val="001E1188"/>
    <w:rsid w:val="001E2AF5"/>
    <w:rsid w:val="001E4F8F"/>
    <w:rsid w:val="001F6CD3"/>
    <w:rsid w:val="00256B3F"/>
    <w:rsid w:val="00271FE0"/>
    <w:rsid w:val="002A22D6"/>
    <w:rsid w:val="002B2D2E"/>
    <w:rsid w:val="002B4192"/>
    <w:rsid w:val="002D259E"/>
    <w:rsid w:val="002D3064"/>
    <w:rsid w:val="002F7BF1"/>
    <w:rsid w:val="003320B3"/>
    <w:rsid w:val="0038634F"/>
    <w:rsid w:val="003F5B35"/>
    <w:rsid w:val="00407BEF"/>
    <w:rsid w:val="004870F2"/>
    <w:rsid w:val="00511BE1"/>
    <w:rsid w:val="0052429D"/>
    <w:rsid w:val="00540D51"/>
    <w:rsid w:val="00552327"/>
    <w:rsid w:val="005B32D1"/>
    <w:rsid w:val="005E0DB4"/>
    <w:rsid w:val="00602DE7"/>
    <w:rsid w:val="00617F55"/>
    <w:rsid w:val="00651E4C"/>
    <w:rsid w:val="00656E8B"/>
    <w:rsid w:val="006725B4"/>
    <w:rsid w:val="006C275D"/>
    <w:rsid w:val="007129B3"/>
    <w:rsid w:val="00734D56"/>
    <w:rsid w:val="007C1327"/>
    <w:rsid w:val="007C2CBA"/>
    <w:rsid w:val="007D7F00"/>
    <w:rsid w:val="00816470"/>
    <w:rsid w:val="00822270"/>
    <w:rsid w:val="0089327C"/>
    <w:rsid w:val="0093079A"/>
    <w:rsid w:val="00953A4A"/>
    <w:rsid w:val="00A1030A"/>
    <w:rsid w:val="00A27A09"/>
    <w:rsid w:val="00A80789"/>
    <w:rsid w:val="00AD6561"/>
    <w:rsid w:val="00AE0B96"/>
    <w:rsid w:val="00AF40DD"/>
    <w:rsid w:val="00C20C31"/>
    <w:rsid w:val="00C24F38"/>
    <w:rsid w:val="00C251C6"/>
    <w:rsid w:val="00C26F81"/>
    <w:rsid w:val="00C340A7"/>
    <w:rsid w:val="00C37B0F"/>
    <w:rsid w:val="00C53037"/>
    <w:rsid w:val="00C6110A"/>
    <w:rsid w:val="00C757B0"/>
    <w:rsid w:val="00CC7530"/>
    <w:rsid w:val="00CC7945"/>
    <w:rsid w:val="00DD2417"/>
    <w:rsid w:val="00DE5CC5"/>
    <w:rsid w:val="00DF41D8"/>
    <w:rsid w:val="00E25CED"/>
    <w:rsid w:val="00E6060C"/>
    <w:rsid w:val="00E7022A"/>
    <w:rsid w:val="00E878FE"/>
    <w:rsid w:val="00ED2C7B"/>
    <w:rsid w:val="00F82F10"/>
    <w:rsid w:val="00FA0470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341C"/>
  <w15:chartTrackingRefBased/>
  <w15:docId w15:val="{5ACD7D84-CCC7-47B2-841C-F9EA039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C3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E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5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86D7-A8B8-43D1-80D1-97D83012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Федорова</dc:creator>
  <cp:keywords/>
  <cp:lastModifiedBy>Любовь Федорова</cp:lastModifiedBy>
  <cp:revision>3</cp:revision>
  <cp:lastPrinted>2017-09-22T14:09:00Z</cp:lastPrinted>
  <dcterms:created xsi:type="dcterms:W3CDTF">2017-09-22T14:15:00Z</dcterms:created>
  <dcterms:modified xsi:type="dcterms:W3CDTF">2017-09-22T14:17:00Z</dcterms:modified>
</cp:coreProperties>
</file>